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14A9" w14:textId="73F40407" w:rsidR="00BF75F7" w:rsidRDefault="00BF75F7" w:rsidP="00984E8A">
      <w:pPr>
        <w:pStyle w:val="a5"/>
        <w:spacing w:after="300"/>
        <w:ind w:firstLine="0"/>
        <w:rPr>
          <w:rStyle w:val="1"/>
          <w:b/>
          <w:bCs/>
          <w:color w:val="000000"/>
        </w:rPr>
      </w:pPr>
    </w:p>
    <w:p w14:paraId="615DCDBF" w14:textId="77777777" w:rsidR="00771471" w:rsidRPr="00771471" w:rsidRDefault="00771471" w:rsidP="00771471">
      <w:pPr>
        <w:widowControl/>
        <w:jc w:val="center"/>
        <w:rPr>
          <w:rFonts w:ascii="Times New Roman" w:hAnsi="Times New Roman" w:cs="Times New Roman"/>
          <w:b/>
          <w:color w:val="auto"/>
          <w:sz w:val="32"/>
          <w:szCs w:val="32"/>
        </w:rPr>
      </w:pPr>
      <w:r w:rsidRPr="00771471">
        <w:rPr>
          <w:rFonts w:ascii="Times New Roman" w:hAnsi="Times New Roman" w:cs="Times New Roman"/>
          <w:b/>
          <w:color w:val="auto"/>
          <w:sz w:val="32"/>
          <w:szCs w:val="32"/>
        </w:rPr>
        <w:t>Российская Федерация</w:t>
      </w:r>
    </w:p>
    <w:p w14:paraId="66AB1165" w14:textId="77777777" w:rsidR="00771471" w:rsidRPr="00771471" w:rsidRDefault="00771471" w:rsidP="00771471">
      <w:pPr>
        <w:widowControl/>
        <w:jc w:val="center"/>
        <w:rPr>
          <w:rFonts w:ascii="Times New Roman" w:hAnsi="Times New Roman" w:cs="Times New Roman"/>
          <w:b/>
          <w:color w:val="auto"/>
          <w:sz w:val="32"/>
          <w:szCs w:val="32"/>
        </w:rPr>
      </w:pPr>
      <w:r w:rsidRPr="00771471">
        <w:rPr>
          <w:rFonts w:ascii="Times New Roman" w:hAnsi="Times New Roman" w:cs="Times New Roman"/>
          <w:b/>
          <w:color w:val="auto"/>
          <w:sz w:val="32"/>
          <w:szCs w:val="32"/>
        </w:rPr>
        <w:t>Иркутская область</w:t>
      </w:r>
    </w:p>
    <w:p w14:paraId="4BC736F1" w14:textId="77777777" w:rsidR="00771471" w:rsidRPr="00771471" w:rsidRDefault="00771471" w:rsidP="00771471">
      <w:pPr>
        <w:widowControl/>
        <w:jc w:val="center"/>
        <w:rPr>
          <w:rFonts w:ascii="Times New Roman" w:hAnsi="Times New Roman" w:cs="Times New Roman"/>
          <w:b/>
          <w:color w:val="auto"/>
          <w:sz w:val="32"/>
          <w:szCs w:val="32"/>
        </w:rPr>
      </w:pPr>
      <w:r w:rsidRPr="00771471">
        <w:rPr>
          <w:rFonts w:ascii="Times New Roman" w:hAnsi="Times New Roman" w:cs="Times New Roman"/>
          <w:b/>
          <w:color w:val="auto"/>
          <w:sz w:val="32"/>
          <w:szCs w:val="32"/>
        </w:rPr>
        <w:t>Администрация города Усолье-Сибирское</w:t>
      </w:r>
    </w:p>
    <w:p w14:paraId="3493A0EE" w14:textId="77777777" w:rsidR="00771471" w:rsidRPr="00771471" w:rsidRDefault="00771471" w:rsidP="00771471">
      <w:pPr>
        <w:widowControl/>
        <w:jc w:val="center"/>
        <w:rPr>
          <w:rFonts w:ascii="Times New Roman" w:hAnsi="Times New Roman" w:cs="Times New Roman"/>
          <w:b/>
          <w:color w:val="auto"/>
          <w:sz w:val="44"/>
          <w:szCs w:val="44"/>
        </w:rPr>
      </w:pPr>
      <w:r w:rsidRPr="00771471">
        <w:rPr>
          <w:rFonts w:ascii="Times New Roman" w:hAnsi="Times New Roman" w:cs="Times New Roman"/>
          <w:b/>
          <w:color w:val="auto"/>
          <w:sz w:val="44"/>
          <w:szCs w:val="44"/>
        </w:rPr>
        <w:t>ПОСТАНОВЛЕНИЕ</w:t>
      </w:r>
    </w:p>
    <w:p w14:paraId="1E919B16" w14:textId="77777777" w:rsidR="00771471" w:rsidRPr="00771471" w:rsidRDefault="00771471" w:rsidP="00771471">
      <w:pPr>
        <w:widowControl/>
        <w:jc w:val="center"/>
        <w:rPr>
          <w:rFonts w:ascii="Times New Roman" w:hAnsi="Times New Roman" w:cs="Times New Roman"/>
          <w:b/>
          <w:color w:val="auto"/>
          <w:sz w:val="32"/>
          <w:szCs w:val="32"/>
        </w:rPr>
      </w:pPr>
    </w:p>
    <w:p w14:paraId="52F75F8D" w14:textId="513772CE" w:rsidR="00771471" w:rsidRPr="00771471" w:rsidRDefault="00771471" w:rsidP="00771471">
      <w:pPr>
        <w:widowControl/>
        <w:tabs>
          <w:tab w:val="left" w:pos="2099"/>
        </w:tabs>
        <w:jc w:val="both"/>
        <w:rPr>
          <w:rFonts w:ascii="Times New Roman" w:hAnsi="Times New Roman" w:cs="Times New Roman"/>
          <w:color w:val="auto"/>
          <w:sz w:val="28"/>
          <w:szCs w:val="28"/>
        </w:rPr>
      </w:pPr>
      <w:r w:rsidRPr="00771471">
        <w:rPr>
          <w:rFonts w:ascii="Times New Roman" w:hAnsi="Times New Roman" w:cs="Times New Roman"/>
          <w:noProof/>
          <w:color w:val="auto"/>
        </w:rPr>
        <mc:AlternateContent>
          <mc:Choice Requires="wps">
            <w:drawing>
              <wp:anchor distT="4294967295" distB="4294967295" distL="114300" distR="114300" simplePos="0" relativeHeight="251671552" behindDoc="0" locked="0" layoutInCell="1" allowOverlap="1" wp14:anchorId="771985C7" wp14:editId="292E102A">
                <wp:simplePos x="0" y="0"/>
                <wp:positionH relativeFrom="column">
                  <wp:posOffset>1485900</wp:posOffset>
                </wp:positionH>
                <wp:positionV relativeFrom="paragraph">
                  <wp:posOffset>193039</wp:posOffset>
                </wp:positionV>
                <wp:extent cx="5715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3DB02" id="Прямая соединительная линия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"/>
            </w:pict>
          </mc:Fallback>
        </mc:AlternateContent>
      </w:r>
      <w:r w:rsidRPr="00771471">
        <w:rPr>
          <w:rFonts w:ascii="Times New Roman" w:hAnsi="Times New Roman" w:cs="Times New Roman"/>
          <w:noProof/>
          <w:color w:val="auto"/>
        </w:rPr>
        <mc:AlternateContent>
          <mc:Choice Requires="wps">
            <w:drawing>
              <wp:anchor distT="4294967295" distB="4294967295" distL="114300" distR="114300" simplePos="0" relativeHeight="251670528" behindDoc="0" locked="0" layoutInCell="1" allowOverlap="1" wp14:anchorId="672EF23F" wp14:editId="0F1056AC">
                <wp:simplePos x="0" y="0"/>
                <wp:positionH relativeFrom="column">
                  <wp:posOffset>228600</wp:posOffset>
                </wp:positionH>
                <wp:positionV relativeFrom="paragraph">
                  <wp:posOffset>193039</wp:posOffset>
                </wp:positionV>
                <wp:extent cx="10287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7F3F3" id="Прямая соединительная линия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"/>
            </w:pict>
          </mc:Fallback>
        </mc:AlternateContent>
      </w:r>
      <w:r w:rsidRPr="00771471">
        <w:rPr>
          <w:rFonts w:ascii="Times New Roman" w:hAnsi="Times New Roman" w:cs="Times New Roman"/>
          <w:color w:val="auto"/>
          <w:sz w:val="28"/>
          <w:szCs w:val="28"/>
        </w:rPr>
        <w:t xml:space="preserve">от </w:t>
      </w:r>
      <w:r>
        <w:rPr>
          <w:rFonts w:ascii="Times New Roman" w:hAnsi="Times New Roman" w:cs="Times New Roman"/>
          <w:color w:val="auto"/>
          <w:sz w:val="28"/>
          <w:szCs w:val="28"/>
        </w:rPr>
        <w:t>15.04.2024</w:t>
      </w:r>
      <w:r w:rsidRPr="00771471">
        <w:rPr>
          <w:rFonts w:ascii="Times New Roman" w:hAnsi="Times New Roman" w:cs="Times New Roman"/>
          <w:color w:val="auto"/>
          <w:sz w:val="28"/>
          <w:szCs w:val="28"/>
        </w:rPr>
        <w:tab/>
        <w:t>№</w:t>
      </w:r>
      <w:r>
        <w:rPr>
          <w:rFonts w:ascii="Times New Roman" w:hAnsi="Times New Roman" w:cs="Times New Roman"/>
          <w:color w:val="auto"/>
          <w:sz w:val="28"/>
          <w:szCs w:val="28"/>
        </w:rPr>
        <w:t>1303-па</w:t>
      </w:r>
    </w:p>
    <w:p w14:paraId="38C33BC1" w14:textId="77777777" w:rsidR="00771471" w:rsidRDefault="00771471" w:rsidP="00771471">
      <w:pPr>
        <w:pStyle w:val="af4"/>
        <w:jc w:val="both"/>
        <w:rPr>
          <w:rFonts w:ascii="Times New Roman" w:hAnsi="Times New Roman" w:cs="Times New Roman"/>
          <w:b/>
          <w:bCs/>
          <w:shd w:val="clear" w:color="auto" w:fill="FFFFFF"/>
        </w:rPr>
      </w:pPr>
    </w:p>
    <w:p w14:paraId="44CFC756" w14:textId="573C20CD" w:rsidR="00771471" w:rsidRPr="00771471" w:rsidRDefault="00771471" w:rsidP="00771471">
      <w:pPr>
        <w:pStyle w:val="af4"/>
        <w:jc w:val="both"/>
        <w:rPr>
          <w:rFonts w:ascii="Times New Roman" w:hAnsi="Times New Roman" w:cs="Times New Roman"/>
          <w:b/>
          <w:bCs/>
        </w:rPr>
      </w:pPr>
      <w:r>
        <w:rPr>
          <w:rFonts w:ascii="Times New Roman" w:hAnsi="Times New Roman" w:cs="Times New Roman"/>
          <w:b/>
          <w:bCs/>
          <w:shd w:val="clear" w:color="auto" w:fill="FFFFFF"/>
        </w:rPr>
        <w:t>Об утверждении а</w:t>
      </w:r>
      <w:r w:rsidRPr="00771471">
        <w:rPr>
          <w:rFonts w:ascii="Times New Roman" w:hAnsi="Times New Roman" w:cs="Times New Roman"/>
          <w:b/>
          <w:bCs/>
          <w:shd w:val="clear" w:color="auto" w:fill="FFFFFF"/>
        </w:rPr>
        <w:t>дминистративн</w:t>
      </w:r>
      <w:r>
        <w:rPr>
          <w:rFonts w:ascii="Times New Roman" w:hAnsi="Times New Roman" w:cs="Times New Roman"/>
          <w:b/>
          <w:bCs/>
          <w:shd w:val="clear" w:color="auto" w:fill="FFFFFF"/>
        </w:rPr>
        <w:t>ого</w:t>
      </w:r>
      <w:r w:rsidRPr="00771471">
        <w:rPr>
          <w:rFonts w:ascii="Times New Roman" w:hAnsi="Times New Roman" w:cs="Times New Roman"/>
          <w:b/>
          <w:bCs/>
          <w:shd w:val="clear" w:color="auto" w:fill="FFFFFF"/>
        </w:rPr>
        <w:t xml:space="preserve"> регламент</w:t>
      </w:r>
      <w:r>
        <w:rPr>
          <w:rFonts w:ascii="Times New Roman" w:hAnsi="Times New Roman" w:cs="Times New Roman"/>
          <w:b/>
          <w:bCs/>
          <w:shd w:val="clear" w:color="auto" w:fill="FFFFFF"/>
        </w:rPr>
        <w:t xml:space="preserve">а </w:t>
      </w:r>
      <w:r w:rsidRPr="00771471">
        <w:rPr>
          <w:rFonts w:ascii="Times New Roman" w:hAnsi="Times New Roman" w:cs="Times New Roman"/>
          <w:b/>
          <w:bCs/>
          <w:shd w:val="clear" w:color="auto" w:fill="FFFFFF"/>
        </w:rPr>
        <w:t>предоставления</w:t>
      </w:r>
      <w:r>
        <w:rPr>
          <w:rFonts w:ascii="Times New Roman" w:hAnsi="Times New Roman" w:cs="Times New Roman"/>
          <w:b/>
          <w:bCs/>
          <w:shd w:val="clear" w:color="auto" w:fill="FFFFFF"/>
        </w:rPr>
        <w:t xml:space="preserve"> </w:t>
      </w:r>
      <w:r w:rsidRPr="00771471">
        <w:rPr>
          <w:rFonts w:ascii="Times New Roman" w:hAnsi="Times New Roman" w:cs="Times New Roman"/>
          <w:b/>
          <w:bCs/>
          <w:shd w:val="clear" w:color="auto" w:fill="FFFFFF"/>
        </w:rPr>
        <w:t>муниципальной услуги «Установка информационной вывески, согласование</w:t>
      </w:r>
      <w:r>
        <w:rPr>
          <w:rFonts w:ascii="Times New Roman" w:hAnsi="Times New Roman" w:cs="Times New Roman"/>
          <w:b/>
          <w:bCs/>
          <w:shd w:val="clear" w:color="auto" w:fill="FFFFFF"/>
        </w:rPr>
        <w:t xml:space="preserve"> </w:t>
      </w:r>
      <w:r w:rsidRPr="00771471">
        <w:rPr>
          <w:rFonts w:ascii="Times New Roman" w:hAnsi="Times New Roman" w:cs="Times New Roman"/>
          <w:b/>
          <w:bCs/>
          <w:shd w:val="clear" w:color="auto" w:fill="FFFFFF"/>
        </w:rPr>
        <w:t>дизайн-проекта размещения вывески на территории муниципального образования «город Усолье - Сибирское»</w:t>
      </w:r>
    </w:p>
    <w:p w14:paraId="581E8BF1" w14:textId="77777777" w:rsidR="00771471" w:rsidRDefault="00771471" w:rsidP="00BF75F7">
      <w:pPr>
        <w:pStyle w:val="a5"/>
        <w:spacing w:after="300"/>
        <w:jc w:val="both"/>
        <w:rPr>
          <w:rStyle w:val="1"/>
          <w:color w:val="000000"/>
        </w:rPr>
      </w:pPr>
    </w:p>
    <w:p w14:paraId="38ECDD12" w14:textId="04F5788E" w:rsidR="00BF75F7" w:rsidRPr="00BF75F7" w:rsidRDefault="00BF75F7" w:rsidP="00BF75F7">
      <w:pPr>
        <w:pStyle w:val="a5"/>
        <w:spacing w:after="300"/>
        <w:jc w:val="both"/>
        <w:rPr>
          <w:rStyle w:val="1"/>
          <w:color w:val="000000"/>
        </w:rPr>
      </w:pPr>
      <w:r w:rsidRPr="00BF75F7">
        <w:rPr>
          <w:rStyle w:val="1"/>
          <w:color w:val="000000"/>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города Усолье – Сибирское от 29.08.2022 № 1824-па «Об утверждении порядка разработки и утверждения административных регламентов предоставления муниципальных услуг администрацией города Усолье - Сибирское», руководствуясь ст. ст. 28, 55 Устава муниципального образования «город Усолье-Сибирское», администрация города Усолье - Сибирское</w:t>
      </w:r>
    </w:p>
    <w:p w14:paraId="30C8D1A3" w14:textId="0385AD1A" w:rsidR="00BF75F7" w:rsidRPr="00BF75F7" w:rsidRDefault="00BF75F7" w:rsidP="00771471">
      <w:pPr>
        <w:pStyle w:val="a5"/>
        <w:spacing w:after="300"/>
        <w:ind w:firstLine="0"/>
        <w:jc w:val="center"/>
        <w:rPr>
          <w:rStyle w:val="1"/>
          <w:b/>
          <w:bCs/>
          <w:color w:val="000000"/>
        </w:rPr>
      </w:pPr>
      <w:r w:rsidRPr="00BF75F7">
        <w:rPr>
          <w:rStyle w:val="1"/>
          <w:b/>
          <w:bCs/>
          <w:color w:val="000000"/>
        </w:rPr>
        <w:t>ПОСТАНОВЛЯЕТ:</w:t>
      </w:r>
    </w:p>
    <w:p w14:paraId="2CB507AE" w14:textId="2BC018D7" w:rsidR="00BF75F7" w:rsidRPr="00BF75F7" w:rsidRDefault="00BF75F7" w:rsidP="00BF75F7">
      <w:pPr>
        <w:pStyle w:val="a5"/>
        <w:spacing w:after="300"/>
        <w:jc w:val="both"/>
        <w:rPr>
          <w:rStyle w:val="1"/>
          <w:color w:val="000000"/>
        </w:rPr>
      </w:pPr>
      <w:r w:rsidRPr="00BF75F7">
        <w:rPr>
          <w:rStyle w:val="1"/>
          <w:color w:val="000000"/>
        </w:rPr>
        <w:t>1.</w:t>
      </w:r>
      <w:r w:rsidRPr="00BF75F7">
        <w:rPr>
          <w:rStyle w:val="1"/>
          <w:color w:val="000000"/>
        </w:rPr>
        <w:tab/>
        <w:t>Утвердить административный регламент предоставления муниципальной услуги</w:t>
      </w:r>
      <w:r>
        <w:rPr>
          <w:rStyle w:val="1"/>
          <w:color w:val="000000"/>
        </w:rPr>
        <w:t xml:space="preserve"> </w:t>
      </w:r>
      <w:r w:rsidRPr="00BF75F7">
        <w:rPr>
          <w:rStyle w:val="1"/>
          <w:color w:val="000000"/>
        </w:rPr>
        <w:t>«Установка информационной вывески, согласование дизайн – проекта размещения</w:t>
      </w:r>
      <w:r>
        <w:rPr>
          <w:rStyle w:val="1"/>
          <w:color w:val="000000"/>
        </w:rPr>
        <w:t xml:space="preserve"> </w:t>
      </w:r>
      <w:r w:rsidRPr="00BF75F7">
        <w:rPr>
          <w:rStyle w:val="1"/>
          <w:color w:val="000000"/>
        </w:rPr>
        <w:t>вывески на территории муниципального образования «город Усолье - Сибирское».</w:t>
      </w:r>
    </w:p>
    <w:p w14:paraId="37F47401" w14:textId="48F4AD11" w:rsidR="00BF75F7" w:rsidRPr="00BF75F7" w:rsidRDefault="00BF75F7" w:rsidP="00BF75F7">
      <w:pPr>
        <w:pStyle w:val="a5"/>
        <w:spacing w:after="300"/>
        <w:jc w:val="both"/>
        <w:rPr>
          <w:rStyle w:val="1"/>
          <w:color w:val="000000"/>
        </w:rPr>
      </w:pPr>
      <w:r w:rsidRPr="00BF75F7">
        <w:rPr>
          <w:rStyle w:val="1"/>
          <w:color w:val="000000"/>
        </w:rPr>
        <w:t>2.</w:t>
      </w:r>
      <w:r w:rsidRPr="00BF75F7">
        <w:rPr>
          <w:rStyle w:val="1"/>
          <w:color w:val="000000"/>
        </w:rPr>
        <w:tab/>
        <w:t xml:space="preserve">Опубликовать настоящее постановление в газете «Официальное Усолье» и разместить на официальном сайте администрации города Усолье – Сибирское в информационно – </w:t>
      </w:r>
      <w:proofErr w:type="spellStart"/>
      <w:r w:rsidRPr="00BF75F7">
        <w:rPr>
          <w:rStyle w:val="1"/>
          <w:color w:val="000000"/>
        </w:rPr>
        <w:t>телекомуникационной</w:t>
      </w:r>
      <w:proofErr w:type="spellEnd"/>
      <w:r w:rsidRPr="00BF75F7">
        <w:rPr>
          <w:rStyle w:val="1"/>
          <w:color w:val="000000"/>
        </w:rPr>
        <w:t xml:space="preserve"> сети «Интернет».</w:t>
      </w:r>
    </w:p>
    <w:p w14:paraId="38132361" w14:textId="4EC3CF4D" w:rsidR="00BF75F7" w:rsidRPr="00BF75F7" w:rsidRDefault="00BF75F7" w:rsidP="00BF75F7">
      <w:pPr>
        <w:pStyle w:val="a5"/>
        <w:spacing w:after="300"/>
        <w:jc w:val="both"/>
        <w:rPr>
          <w:rStyle w:val="1"/>
          <w:color w:val="000000"/>
        </w:rPr>
      </w:pPr>
      <w:r w:rsidRPr="00BF75F7">
        <w:rPr>
          <w:rStyle w:val="1"/>
          <w:color w:val="000000"/>
        </w:rPr>
        <w:t>3.</w:t>
      </w:r>
      <w:r w:rsidRPr="00BF75F7">
        <w:rPr>
          <w:rStyle w:val="1"/>
          <w:color w:val="000000"/>
        </w:rPr>
        <w:tab/>
        <w:t>Настоящее постановление вступает в силу со дня его официального опубликования.</w:t>
      </w:r>
    </w:p>
    <w:p w14:paraId="514111FC" w14:textId="6DA034D2" w:rsidR="00BF75F7" w:rsidRPr="00BF75F7" w:rsidRDefault="00BF75F7" w:rsidP="00BF75F7">
      <w:pPr>
        <w:pStyle w:val="a5"/>
        <w:spacing w:after="300"/>
        <w:jc w:val="both"/>
        <w:rPr>
          <w:rStyle w:val="1"/>
          <w:color w:val="000000"/>
        </w:rPr>
      </w:pPr>
      <w:r w:rsidRPr="00BF75F7">
        <w:rPr>
          <w:rStyle w:val="1"/>
          <w:color w:val="000000"/>
        </w:rPr>
        <w:t>4.</w:t>
      </w:r>
      <w:r w:rsidRPr="00BF75F7">
        <w:rPr>
          <w:rStyle w:val="1"/>
          <w:color w:val="000000"/>
        </w:rPr>
        <w:tab/>
        <w:t xml:space="preserve"> Контроль за исполнением данного постановления возложить на начальника отдела архитектуры и градостроительства администрации города – главного архитектора города Е.О. Смирнову.  </w:t>
      </w:r>
    </w:p>
    <w:p w14:paraId="531C8817" w14:textId="65E014E3" w:rsidR="00BF75F7" w:rsidRDefault="00BF75F7" w:rsidP="00771471">
      <w:pPr>
        <w:pStyle w:val="a5"/>
        <w:spacing w:after="300"/>
        <w:ind w:firstLine="0"/>
        <w:jc w:val="both"/>
        <w:rPr>
          <w:rStyle w:val="1"/>
          <w:b/>
          <w:bCs/>
          <w:color w:val="000000"/>
        </w:rPr>
      </w:pPr>
      <w:r w:rsidRPr="00BF75F7">
        <w:rPr>
          <w:rStyle w:val="1"/>
          <w:b/>
          <w:bCs/>
          <w:color w:val="000000"/>
        </w:rPr>
        <w:t>Мэр города                                                                                             М.В. Торопкин</w:t>
      </w:r>
    </w:p>
    <w:p w14:paraId="32D8FCF4" w14:textId="20C47861" w:rsidR="006873E4" w:rsidRPr="00984E8A" w:rsidRDefault="006873E4" w:rsidP="00984E8A">
      <w:pPr>
        <w:pStyle w:val="a5"/>
        <w:jc w:val="right"/>
        <w:rPr>
          <w:rStyle w:val="1"/>
          <w:color w:val="000000"/>
          <w:sz w:val="24"/>
          <w:szCs w:val="24"/>
        </w:rPr>
      </w:pPr>
      <w:r w:rsidRPr="006873E4">
        <w:rPr>
          <w:rStyle w:val="1"/>
          <w:color w:val="000000"/>
        </w:rPr>
        <w:t xml:space="preserve">                                                                                   </w:t>
      </w:r>
      <w:r w:rsidRPr="00984E8A">
        <w:rPr>
          <w:rStyle w:val="1"/>
          <w:color w:val="000000"/>
          <w:sz w:val="24"/>
          <w:szCs w:val="24"/>
        </w:rPr>
        <w:t>УТВЕРЖДЕН</w:t>
      </w:r>
    </w:p>
    <w:p w14:paraId="496CF1FC" w14:textId="77777777" w:rsidR="006873E4" w:rsidRPr="00984E8A" w:rsidRDefault="006873E4" w:rsidP="00984E8A">
      <w:pPr>
        <w:pStyle w:val="a5"/>
        <w:jc w:val="right"/>
        <w:rPr>
          <w:rStyle w:val="1"/>
          <w:color w:val="000000"/>
          <w:sz w:val="24"/>
          <w:szCs w:val="24"/>
        </w:rPr>
      </w:pPr>
      <w:r w:rsidRPr="00984E8A">
        <w:rPr>
          <w:rStyle w:val="1"/>
          <w:color w:val="000000"/>
          <w:sz w:val="24"/>
          <w:szCs w:val="24"/>
        </w:rPr>
        <w:t>Постановлением администрации</w:t>
      </w:r>
    </w:p>
    <w:p w14:paraId="738C261D" w14:textId="77777777" w:rsidR="006873E4" w:rsidRPr="00984E8A" w:rsidRDefault="006873E4" w:rsidP="00984E8A">
      <w:pPr>
        <w:pStyle w:val="a5"/>
        <w:jc w:val="right"/>
        <w:rPr>
          <w:rStyle w:val="1"/>
          <w:color w:val="000000"/>
          <w:sz w:val="24"/>
          <w:szCs w:val="24"/>
        </w:rPr>
      </w:pPr>
      <w:r w:rsidRPr="00984E8A">
        <w:rPr>
          <w:rStyle w:val="1"/>
          <w:color w:val="000000"/>
          <w:sz w:val="24"/>
          <w:szCs w:val="24"/>
        </w:rPr>
        <w:lastRenderedPageBreak/>
        <w:t>города Усолье - Сибирское</w:t>
      </w:r>
    </w:p>
    <w:p w14:paraId="2AA3DC06" w14:textId="7952FD4D" w:rsidR="00931944" w:rsidRDefault="006873E4" w:rsidP="00984E8A">
      <w:pPr>
        <w:pStyle w:val="a5"/>
        <w:shd w:val="clear" w:color="auto" w:fill="auto"/>
        <w:ind w:firstLine="0"/>
        <w:jc w:val="right"/>
        <w:rPr>
          <w:rStyle w:val="1"/>
          <w:color w:val="000000"/>
          <w:sz w:val="24"/>
          <w:szCs w:val="24"/>
        </w:rPr>
      </w:pPr>
      <w:r w:rsidRPr="00984E8A">
        <w:rPr>
          <w:rStyle w:val="1"/>
          <w:color w:val="000000"/>
          <w:sz w:val="24"/>
          <w:szCs w:val="24"/>
        </w:rPr>
        <w:t>от</w:t>
      </w:r>
      <w:r w:rsidR="00771471">
        <w:rPr>
          <w:rStyle w:val="1"/>
          <w:color w:val="000000"/>
          <w:sz w:val="24"/>
          <w:szCs w:val="24"/>
        </w:rPr>
        <w:t xml:space="preserve"> 15.04.2024 </w:t>
      </w:r>
      <w:r w:rsidRPr="00984E8A">
        <w:rPr>
          <w:rStyle w:val="1"/>
          <w:color w:val="000000"/>
          <w:sz w:val="24"/>
          <w:szCs w:val="24"/>
        </w:rPr>
        <w:t>№</w:t>
      </w:r>
      <w:r w:rsidR="00771471">
        <w:rPr>
          <w:rStyle w:val="1"/>
          <w:color w:val="000000"/>
          <w:sz w:val="24"/>
          <w:szCs w:val="24"/>
        </w:rPr>
        <w:t>1303-па</w:t>
      </w:r>
    </w:p>
    <w:p w14:paraId="27AC8B52" w14:textId="039C7661" w:rsidR="00984E8A" w:rsidRDefault="00984E8A" w:rsidP="00984E8A">
      <w:pPr>
        <w:pStyle w:val="a5"/>
        <w:shd w:val="clear" w:color="auto" w:fill="auto"/>
        <w:ind w:firstLine="0"/>
        <w:jc w:val="right"/>
      </w:pPr>
    </w:p>
    <w:p w14:paraId="24762AC0" w14:textId="77777777" w:rsidR="00CA386B" w:rsidRDefault="00CA386B" w:rsidP="00984E8A">
      <w:pPr>
        <w:pStyle w:val="a5"/>
        <w:shd w:val="clear" w:color="auto" w:fill="auto"/>
        <w:ind w:firstLine="0"/>
        <w:jc w:val="right"/>
      </w:pPr>
    </w:p>
    <w:p w14:paraId="60F83A30" w14:textId="77777777" w:rsidR="006873E4" w:rsidRDefault="001105BF">
      <w:pPr>
        <w:pStyle w:val="a5"/>
        <w:shd w:val="clear" w:color="auto" w:fill="auto"/>
        <w:spacing w:after="300"/>
        <w:ind w:firstLine="0"/>
        <w:jc w:val="center"/>
        <w:rPr>
          <w:rStyle w:val="1"/>
          <w:b/>
          <w:bCs/>
          <w:color w:val="000000"/>
        </w:rPr>
      </w:pPr>
      <w:bookmarkStart w:id="0" w:name="_Hlk164159287"/>
      <w:r>
        <w:rPr>
          <w:rStyle w:val="1"/>
          <w:b/>
          <w:bCs/>
          <w:color w:val="000000"/>
        </w:rPr>
        <w:t xml:space="preserve">АДМИНИСТРАТИВНЫЙ РЕГЛАМЕНТ </w:t>
      </w:r>
    </w:p>
    <w:p w14:paraId="6B3C9996" w14:textId="32DC215E" w:rsidR="00931944" w:rsidRDefault="001105BF">
      <w:pPr>
        <w:pStyle w:val="a5"/>
        <w:shd w:val="clear" w:color="auto" w:fill="auto"/>
        <w:spacing w:after="300"/>
        <w:ind w:firstLine="0"/>
        <w:jc w:val="center"/>
      </w:pPr>
      <w:r>
        <w:rPr>
          <w:rStyle w:val="1"/>
          <w:b/>
          <w:bCs/>
          <w:color w:val="000000"/>
        </w:rPr>
        <w:t>предоставления</w:t>
      </w:r>
      <w:r>
        <w:rPr>
          <w:rStyle w:val="1"/>
          <w:b/>
          <w:bCs/>
          <w:color w:val="000000"/>
        </w:rPr>
        <w:br/>
        <w:t>муниципальной услуги «Установка информационной вывески, согласование</w:t>
      </w:r>
      <w:r>
        <w:rPr>
          <w:rStyle w:val="1"/>
          <w:b/>
          <w:bCs/>
          <w:color w:val="000000"/>
        </w:rPr>
        <w:br/>
        <w:t>дизайн-проекта размещения вывески</w:t>
      </w:r>
      <w:r w:rsidR="005B7160">
        <w:rPr>
          <w:rStyle w:val="1"/>
          <w:b/>
          <w:bCs/>
          <w:color w:val="000000"/>
        </w:rPr>
        <w:t xml:space="preserve"> </w:t>
      </w:r>
      <w:r w:rsidR="005B7160" w:rsidRPr="005B7160">
        <w:rPr>
          <w:rStyle w:val="1"/>
          <w:b/>
          <w:bCs/>
          <w:color w:val="000000"/>
        </w:rPr>
        <w:t>на территории муниципального образования «город Усолье - Сибирское</w:t>
      </w:r>
      <w:r>
        <w:rPr>
          <w:rStyle w:val="1"/>
          <w:b/>
          <w:bCs/>
          <w:color w:val="000000"/>
        </w:rPr>
        <w:t>»</w:t>
      </w:r>
    </w:p>
    <w:bookmarkEnd w:id="0"/>
    <w:p w14:paraId="211C8578" w14:textId="68174CB0" w:rsidR="00931944" w:rsidRDefault="006873E4">
      <w:pPr>
        <w:pStyle w:val="a5"/>
        <w:numPr>
          <w:ilvl w:val="0"/>
          <w:numId w:val="4"/>
        </w:numPr>
        <w:shd w:val="clear" w:color="auto" w:fill="auto"/>
        <w:tabs>
          <w:tab w:val="left" w:pos="720"/>
        </w:tabs>
        <w:spacing w:after="280"/>
        <w:ind w:firstLine="0"/>
        <w:jc w:val="center"/>
      </w:pPr>
      <w:r>
        <w:rPr>
          <w:rStyle w:val="1"/>
          <w:b/>
          <w:bCs/>
          <w:color w:val="000000"/>
        </w:rPr>
        <w:t xml:space="preserve"> </w:t>
      </w:r>
      <w:r w:rsidR="001105BF">
        <w:rPr>
          <w:rStyle w:val="1"/>
          <w:b/>
          <w:bCs/>
          <w:color w:val="000000"/>
        </w:rPr>
        <w:t>Общие положения</w:t>
      </w:r>
    </w:p>
    <w:p w14:paraId="5E390DA1" w14:textId="77777777" w:rsidR="00931944" w:rsidRDefault="001105BF">
      <w:pPr>
        <w:pStyle w:val="11"/>
        <w:keepNext/>
        <w:keepLines/>
        <w:shd w:val="clear" w:color="auto" w:fill="auto"/>
      </w:pPr>
      <w:bookmarkStart w:id="1" w:name="bookmark0"/>
      <w:bookmarkStart w:id="2" w:name="bookmark1"/>
      <w:r>
        <w:rPr>
          <w:rStyle w:val="10"/>
          <w:b/>
          <w:bCs/>
          <w:color w:val="000000"/>
        </w:rPr>
        <w:t>1. Предмет регулирования Административного регламента</w:t>
      </w:r>
      <w:bookmarkEnd w:id="1"/>
      <w:bookmarkEnd w:id="2"/>
    </w:p>
    <w:p w14:paraId="4DCCCCCD" w14:textId="7E4297FA" w:rsidR="00931944" w:rsidRDefault="001105BF">
      <w:pPr>
        <w:pStyle w:val="a5"/>
        <w:shd w:val="clear" w:color="auto" w:fill="auto"/>
        <w:tabs>
          <w:tab w:val="left" w:leader="underscore" w:pos="7978"/>
        </w:tabs>
        <w:ind w:firstLine="740"/>
        <w:jc w:val="both"/>
      </w:pPr>
      <w:r>
        <w:rPr>
          <w:rStyle w:val="1"/>
          <w:color w:val="000000"/>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84E8A" w:rsidRPr="00984E8A">
        <w:t xml:space="preserve"> </w:t>
      </w:r>
      <w:r w:rsidR="00984E8A">
        <w:rPr>
          <w:rStyle w:val="1"/>
          <w:color w:val="000000"/>
        </w:rPr>
        <w:t>у</w:t>
      </w:r>
      <w:r w:rsidR="00984E8A" w:rsidRPr="00984E8A">
        <w:rPr>
          <w:rStyle w:val="1"/>
          <w:color w:val="000000"/>
        </w:rPr>
        <w:t>становк</w:t>
      </w:r>
      <w:r w:rsidR="00984E8A">
        <w:rPr>
          <w:rStyle w:val="1"/>
          <w:color w:val="000000"/>
        </w:rPr>
        <w:t>е</w:t>
      </w:r>
      <w:r w:rsidR="00984E8A" w:rsidRPr="00984E8A">
        <w:rPr>
          <w:rStyle w:val="1"/>
          <w:color w:val="000000"/>
        </w:rPr>
        <w:t xml:space="preserve"> информационной вывески, согласовани</w:t>
      </w:r>
      <w:r w:rsidR="00984E8A">
        <w:rPr>
          <w:rStyle w:val="1"/>
          <w:color w:val="000000"/>
        </w:rPr>
        <w:t>я</w:t>
      </w:r>
      <w:r w:rsidR="00984E8A" w:rsidRPr="00984E8A">
        <w:rPr>
          <w:rStyle w:val="1"/>
          <w:color w:val="000000"/>
        </w:rPr>
        <w:t xml:space="preserve"> дизайн-проекта размещения вывески</w:t>
      </w:r>
      <w:r>
        <w:rPr>
          <w:rStyle w:val="1"/>
          <w:color w:val="000000"/>
        </w:rPr>
        <w:t xml:space="preserve"> </w:t>
      </w:r>
      <w:r w:rsidR="00984E8A">
        <w:rPr>
          <w:rStyle w:val="1"/>
          <w:color w:val="000000"/>
        </w:rPr>
        <w:t>на территории муниципального образования «город Усолье - Сибирское» (далее – Административный регламент, муниципальная услуга).</w:t>
      </w:r>
    </w:p>
    <w:p w14:paraId="44D9C337" w14:textId="188C3F93" w:rsidR="00931944" w:rsidRDefault="006873E4">
      <w:pPr>
        <w:pStyle w:val="30"/>
        <w:shd w:val="clear" w:color="auto" w:fill="auto"/>
        <w:spacing w:after="280"/>
        <w:ind w:firstLine="740"/>
        <w:jc w:val="both"/>
      </w:pPr>
      <w:r>
        <w:rPr>
          <w:rStyle w:val="3"/>
          <w:i/>
          <w:iCs/>
          <w:color w:val="000000"/>
        </w:rPr>
        <w:t xml:space="preserve"> </w:t>
      </w:r>
    </w:p>
    <w:p w14:paraId="712300A6" w14:textId="77777777" w:rsidR="00931944" w:rsidRDefault="001105BF">
      <w:pPr>
        <w:pStyle w:val="11"/>
        <w:keepNext/>
        <w:keepLines/>
        <w:numPr>
          <w:ilvl w:val="0"/>
          <w:numId w:val="5"/>
        </w:numPr>
        <w:shd w:val="clear" w:color="auto" w:fill="auto"/>
        <w:tabs>
          <w:tab w:val="left" w:pos="411"/>
        </w:tabs>
      </w:pPr>
      <w:bookmarkStart w:id="3" w:name="bookmark2"/>
      <w:bookmarkStart w:id="4" w:name="bookmark3"/>
      <w:r>
        <w:rPr>
          <w:rStyle w:val="10"/>
          <w:b/>
          <w:bCs/>
          <w:color w:val="000000"/>
        </w:rPr>
        <w:t>Круг Заявителей</w:t>
      </w:r>
      <w:bookmarkEnd w:id="3"/>
      <w:bookmarkEnd w:id="4"/>
    </w:p>
    <w:p w14:paraId="66DCE12E" w14:textId="77777777" w:rsidR="00931944" w:rsidRDefault="001105BF">
      <w:pPr>
        <w:pStyle w:val="a5"/>
        <w:numPr>
          <w:ilvl w:val="1"/>
          <w:numId w:val="5"/>
        </w:numPr>
        <w:shd w:val="clear" w:color="auto" w:fill="auto"/>
        <w:tabs>
          <w:tab w:val="left" w:pos="1422"/>
        </w:tabs>
        <w:ind w:firstLine="740"/>
        <w:jc w:val="both"/>
      </w:pPr>
      <w:r>
        <w:rPr>
          <w:rStyle w:val="1"/>
          <w:color w:val="000000"/>
        </w:rPr>
        <w:t>Заявителями на получение муниципальной услуги являются индивидуальные предприниматели и юридические лица (далее - Заявитель).</w:t>
      </w:r>
    </w:p>
    <w:p w14:paraId="42B78BBC" w14:textId="6B63DB43" w:rsidR="00931944" w:rsidRDefault="001105BF">
      <w:pPr>
        <w:pStyle w:val="a5"/>
        <w:numPr>
          <w:ilvl w:val="1"/>
          <w:numId w:val="5"/>
        </w:numPr>
        <w:shd w:val="clear" w:color="auto" w:fill="auto"/>
        <w:tabs>
          <w:tab w:val="left" w:pos="1422"/>
        </w:tabs>
        <w:spacing w:after="280"/>
        <w:ind w:firstLine="740"/>
        <w:jc w:val="both"/>
      </w:pPr>
      <w:r>
        <w:rPr>
          <w:rStyle w:val="1"/>
          <w:color w:val="000000"/>
        </w:rPr>
        <w:t xml:space="preserve">Интересы заявителей, указанных в пункте </w:t>
      </w:r>
      <w:r w:rsidR="00047AE4">
        <w:rPr>
          <w:rStyle w:val="1"/>
          <w:color w:val="000000"/>
        </w:rPr>
        <w:t>2.1.</w:t>
      </w:r>
      <w:r>
        <w:rPr>
          <w:rStyle w:val="1"/>
          <w:color w:val="000000"/>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167885F7" w14:textId="77777777" w:rsidR="00931944" w:rsidRDefault="001105BF">
      <w:pPr>
        <w:pStyle w:val="11"/>
        <w:keepNext/>
        <w:keepLines/>
        <w:numPr>
          <w:ilvl w:val="0"/>
          <w:numId w:val="5"/>
        </w:numPr>
        <w:shd w:val="clear" w:color="auto" w:fill="auto"/>
        <w:tabs>
          <w:tab w:val="left" w:pos="411"/>
        </w:tabs>
      </w:pPr>
      <w:bookmarkStart w:id="5" w:name="bookmark4"/>
      <w:bookmarkStart w:id="6" w:name="bookmark5"/>
      <w:r>
        <w:rPr>
          <w:rStyle w:val="10"/>
          <w:b/>
          <w:bCs/>
          <w:color w:val="000000"/>
        </w:rPr>
        <w:t>Требования к порядку информирования о предоставлении</w:t>
      </w:r>
      <w:r>
        <w:rPr>
          <w:rStyle w:val="10"/>
          <w:b/>
          <w:bCs/>
          <w:color w:val="000000"/>
        </w:rPr>
        <w:br/>
        <w:t>муниципальной услуги</w:t>
      </w:r>
      <w:bookmarkEnd w:id="5"/>
      <w:bookmarkEnd w:id="6"/>
    </w:p>
    <w:p w14:paraId="28B7FFF7" w14:textId="77777777" w:rsidR="00931944" w:rsidRDefault="001105BF">
      <w:pPr>
        <w:pStyle w:val="a5"/>
        <w:numPr>
          <w:ilvl w:val="1"/>
          <w:numId w:val="5"/>
        </w:numPr>
        <w:shd w:val="clear" w:color="auto" w:fill="auto"/>
        <w:tabs>
          <w:tab w:val="left" w:pos="1422"/>
        </w:tabs>
        <w:ind w:firstLine="740"/>
        <w:jc w:val="both"/>
      </w:pPr>
      <w:r>
        <w:rPr>
          <w:rStyle w:val="1"/>
          <w:color w:val="000000"/>
        </w:rPr>
        <w:t>Информирование о порядке предоставления муниципальной услуги осуществляется:</w:t>
      </w:r>
    </w:p>
    <w:p w14:paraId="35E37927" w14:textId="7CD30ABB" w:rsidR="00931944" w:rsidRDefault="001105BF">
      <w:pPr>
        <w:pStyle w:val="a5"/>
        <w:numPr>
          <w:ilvl w:val="0"/>
          <w:numId w:val="6"/>
        </w:numPr>
        <w:shd w:val="clear" w:color="auto" w:fill="auto"/>
        <w:tabs>
          <w:tab w:val="left" w:pos="1141"/>
        </w:tabs>
        <w:ind w:firstLine="740"/>
        <w:jc w:val="both"/>
      </w:pPr>
      <w:r>
        <w:rPr>
          <w:rStyle w:val="1"/>
          <w:color w:val="000000"/>
        </w:rPr>
        <w:t>непосредственно при личном приеме заявителя в</w:t>
      </w:r>
      <w:r w:rsidR="00984E8A" w:rsidRPr="00984E8A">
        <w:rPr>
          <w:rStyle w:val="1"/>
          <w:color w:val="000000"/>
        </w:rPr>
        <w:t xml:space="preserve"> администраци</w:t>
      </w:r>
      <w:r w:rsidR="00984E8A">
        <w:rPr>
          <w:rStyle w:val="1"/>
          <w:color w:val="000000"/>
        </w:rPr>
        <w:t>и</w:t>
      </w:r>
      <w:r w:rsidR="00984E8A" w:rsidRPr="00984E8A">
        <w:rPr>
          <w:rStyle w:val="1"/>
          <w:color w:val="000000"/>
        </w:rPr>
        <w:t xml:space="preserve"> города Усолье – Сибирское. Уполномочен</w:t>
      </w:r>
      <w:r w:rsidR="00984E8A">
        <w:rPr>
          <w:rStyle w:val="1"/>
          <w:color w:val="000000"/>
        </w:rPr>
        <w:t>н</w:t>
      </w:r>
      <w:r w:rsidR="00984E8A" w:rsidRPr="00984E8A">
        <w:rPr>
          <w:rStyle w:val="1"/>
          <w:color w:val="000000"/>
        </w:rPr>
        <w:t xml:space="preserve">ым органом администрации города </w:t>
      </w:r>
      <w:r w:rsidR="00984E8A">
        <w:rPr>
          <w:rStyle w:val="1"/>
          <w:color w:val="000000"/>
        </w:rPr>
        <w:t>У</w:t>
      </w:r>
      <w:r w:rsidR="00984E8A" w:rsidRPr="00984E8A">
        <w:rPr>
          <w:rStyle w:val="1"/>
          <w:color w:val="000000"/>
        </w:rPr>
        <w:t xml:space="preserve">солье – Сибирское является отдел архитектуры и градостроительства администрации города Усолье – Сибирское (далее – </w:t>
      </w:r>
      <w:r w:rsidR="00984E8A">
        <w:rPr>
          <w:rStyle w:val="1"/>
          <w:color w:val="000000"/>
        </w:rPr>
        <w:t>У</w:t>
      </w:r>
      <w:r w:rsidR="00984E8A" w:rsidRPr="00984E8A">
        <w:rPr>
          <w:rStyle w:val="1"/>
          <w:color w:val="000000"/>
        </w:rPr>
        <w:t>полномоченный орган)</w:t>
      </w:r>
      <w:r>
        <w:rPr>
          <w:rStyle w:val="1"/>
          <w:color w:val="000000"/>
        </w:rPr>
        <w:t xml:space="preserve"> или многофункциональном центре предоставления государственных и муниципальных услуг (далее - многофункциональный центр);</w:t>
      </w:r>
    </w:p>
    <w:p w14:paraId="72AB9F83" w14:textId="77777777" w:rsidR="00931944" w:rsidRDefault="001105BF">
      <w:pPr>
        <w:pStyle w:val="a5"/>
        <w:numPr>
          <w:ilvl w:val="0"/>
          <w:numId w:val="6"/>
        </w:numPr>
        <w:shd w:val="clear" w:color="auto" w:fill="auto"/>
        <w:tabs>
          <w:tab w:val="left" w:pos="1170"/>
        </w:tabs>
        <w:ind w:firstLine="740"/>
        <w:jc w:val="both"/>
      </w:pPr>
      <w:r>
        <w:rPr>
          <w:rStyle w:val="1"/>
          <w:color w:val="000000"/>
        </w:rPr>
        <w:t>по телефону Уполномоченном органе или многофункциональном центре;</w:t>
      </w:r>
    </w:p>
    <w:p w14:paraId="3D135655" w14:textId="77777777" w:rsidR="00931944" w:rsidRDefault="001105BF">
      <w:pPr>
        <w:pStyle w:val="a5"/>
        <w:numPr>
          <w:ilvl w:val="0"/>
          <w:numId w:val="6"/>
        </w:numPr>
        <w:shd w:val="clear" w:color="auto" w:fill="auto"/>
        <w:tabs>
          <w:tab w:val="left" w:pos="1131"/>
        </w:tabs>
        <w:ind w:firstLine="740"/>
        <w:jc w:val="both"/>
      </w:pPr>
      <w:r>
        <w:rPr>
          <w:rStyle w:val="1"/>
          <w:color w:val="000000"/>
        </w:rPr>
        <w:lastRenderedPageBreak/>
        <w:t>письменно, в том числе посредством электронной почты, факсимильной связи;</w:t>
      </w:r>
    </w:p>
    <w:p w14:paraId="29E3CA88" w14:textId="77777777" w:rsidR="00931944" w:rsidRDefault="001105BF">
      <w:pPr>
        <w:pStyle w:val="a5"/>
        <w:numPr>
          <w:ilvl w:val="0"/>
          <w:numId w:val="6"/>
        </w:numPr>
        <w:shd w:val="clear" w:color="auto" w:fill="auto"/>
        <w:tabs>
          <w:tab w:val="left" w:pos="1170"/>
        </w:tabs>
        <w:ind w:firstLine="740"/>
        <w:jc w:val="both"/>
      </w:pPr>
      <w:r>
        <w:rPr>
          <w:rStyle w:val="1"/>
          <w:color w:val="000000"/>
        </w:rPr>
        <w:t>посредством размещения в открытой и доступной форме информации:</w:t>
      </w:r>
    </w:p>
    <w:p w14:paraId="22DD7A1B" w14:textId="77777777" w:rsidR="00931944" w:rsidRDefault="001105BF">
      <w:pPr>
        <w:pStyle w:val="a5"/>
        <w:shd w:val="clear" w:color="auto" w:fill="auto"/>
        <w:ind w:firstLine="740"/>
        <w:jc w:val="both"/>
      </w:pPr>
      <w:r>
        <w:rPr>
          <w:rStyle w:val="1"/>
          <w:color w:val="000000"/>
        </w:rPr>
        <w:t xml:space="preserve">в федеральной государственной информационной системе «Единый портал государственных и муниципальных услуг (функций)» </w:t>
      </w:r>
      <w:r w:rsidRPr="006873E4">
        <w:rPr>
          <w:rStyle w:val="1"/>
          <w:color w:val="000000"/>
          <w:lang w:eastAsia="en-US"/>
        </w:rPr>
        <w:t>(</w:t>
      </w:r>
      <w:hyperlink r:id="rId8" w:history="1">
        <w:r>
          <w:rPr>
            <w:rStyle w:val="1"/>
            <w:color w:val="000000"/>
            <w:lang w:val="en-US" w:eastAsia="en-US"/>
          </w:rPr>
          <w:t>https</w:t>
        </w:r>
        <w:r w:rsidRPr="006873E4">
          <w:rPr>
            <w:rStyle w:val="1"/>
            <w:color w:val="000000"/>
            <w:lang w:eastAsia="en-US"/>
          </w:rPr>
          <w:t>://</w:t>
        </w:r>
        <w:r>
          <w:rPr>
            <w:rStyle w:val="1"/>
            <w:color w:val="000000"/>
            <w:lang w:val="en-US" w:eastAsia="en-US"/>
          </w:rPr>
          <w:t>www</w:t>
        </w:r>
        <w:r w:rsidRPr="006873E4">
          <w:rPr>
            <w:rStyle w:val="1"/>
            <w:color w:val="000000"/>
            <w:lang w:eastAsia="en-US"/>
          </w:rPr>
          <w:t>.</w:t>
        </w:r>
        <w:proofErr w:type="spellStart"/>
        <w:r>
          <w:rPr>
            <w:rStyle w:val="1"/>
            <w:color w:val="000000"/>
            <w:lang w:val="en-US" w:eastAsia="en-US"/>
          </w:rPr>
          <w:t>gosuslugi</w:t>
        </w:r>
        <w:proofErr w:type="spellEnd"/>
        <w:r w:rsidRPr="006873E4">
          <w:rPr>
            <w:rStyle w:val="1"/>
            <w:color w:val="000000"/>
            <w:lang w:eastAsia="en-US"/>
          </w:rPr>
          <w:t>.</w:t>
        </w:r>
        <w:proofErr w:type="spellStart"/>
        <w:r>
          <w:rPr>
            <w:rStyle w:val="1"/>
            <w:color w:val="000000"/>
            <w:lang w:val="en-US" w:eastAsia="en-US"/>
          </w:rPr>
          <w:t>ru</w:t>
        </w:r>
        <w:proofErr w:type="spellEnd"/>
        <w:r w:rsidRPr="006873E4">
          <w:rPr>
            <w:rStyle w:val="1"/>
            <w:color w:val="000000"/>
            <w:lang w:eastAsia="en-US"/>
          </w:rPr>
          <w:t>/</w:t>
        </w:r>
      </w:hyperlink>
      <w:r w:rsidRPr="006873E4">
        <w:rPr>
          <w:rStyle w:val="1"/>
          <w:color w:val="000000"/>
          <w:lang w:eastAsia="en-US"/>
        </w:rPr>
        <w:t xml:space="preserve">) </w:t>
      </w:r>
      <w:r>
        <w:rPr>
          <w:rStyle w:val="1"/>
          <w:color w:val="000000"/>
        </w:rPr>
        <w:t>(далее - ЕПГУ);</w:t>
      </w:r>
    </w:p>
    <w:p w14:paraId="25A22837" w14:textId="0721964C" w:rsidR="00931944" w:rsidRPr="004261CA" w:rsidRDefault="001105BF">
      <w:pPr>
        <w:pStyle w:val="a5"/>
        <w:shd w:val="clear" w:color="auto" w:fill="auto"/>
        <w:ind w:firstLine="740"/>
        <w:jc w:val="both"/>
      </w:pPr>
      <w:r>
        <w:rPr>
          <w:rStyle w:val="1"/>
          <w:color w:val="000000"/>
        </w:rPr>
        <w:t>на официальном сайте Уполномоченного органа</w:t>
      </w:r>
      <w:r w:rsidR="004261CA">
        <w:rPr>
          <w:rStyle w:val="1"/>
          <w:color w:val="000000"/>
        </w:rPr>
        <w:t xml:space="preserve"> </w:t>
      </w:r>
      <w:r w:rsidR="004261CA" w:rsidRPr="004261CA">
        <w:rPr>
          <w:rStyle w:val="1"/>
          <w:color w:val="000000"/>
        </w:rPr>
        <w:t>(http://www.usolie-sibirskoe.ru)</w:t>
      </w:r>
      <w:r w:rsidRPr="004261CA">
        <w:rPr>
          <w:rStyle w:val="1"/>
          <w:color w:val="000000"/>
        </w:rPr>
        <w:t>;</w:t>
      </w:r>
    </w:p>
    <w:p w14:paraId="58ED879E" w14:textId="77777777" w:rsidR="00931944" w:rsidRDefault="001105BF">
      <w:pPr>
        <w:pStyle w:val="a5"/>
        <w:numPr>
          <w:ilvl w:val="0"/>
          <w:numId w:val="6"/>
        </w:numPr>
        <w:shd w:val="clear" w:color="auto" w:fill="auto"/>
        <w:tabs>
          <w:tab w:val="left" w:pos="1141"/>
        </w:tabs>
        <w:ind w:firstLine="740"/>
        <w:jc w:val="both"/>
      </w:pPr>
      <w:r>
        <w:rPr>
          <w:rStyle w:val="1"/>
          <w:color w:val="000000"/>
        </w:rPr>
        <w:t>посредством размещения информации на информационных стендах Уполномоченного органа или многофункционального центра.</w:t>
      </w:r>
    </w:p>
    <w:p w14:paraId="4569974E" w14:textId="77777777" w:rsidR="001A0173" w:rsidRPr="001A0173" w:rsidRDefault="001105BF" w:rsidP="00047AE4">
      <w:pPr>
        <w:pStyle w:val="a5"/>
        <w:numPr>
          <w:ilvl w:val="1"/>
          <w:numId w:val="5"/>
        </w:numPr>
        <w:shd w:val="clear" w:color="auto" w:fill="auto"/>
        <w:tabs>
          <w:tab w:val="left" w:pos="1342"/>
        </w:tabs>
        <w:ind w:firstLine="740"/>
        <w:jc w:val="both"/>
        <w:rPr>
          <w:rStyle w:val="1"/>
        </w:rPr>
      </w:pPr>
      <w:r>
        <w:rPr>
          <w:rStyle w:val="1"/>
          <w:color w:val="000000"/>
        </w:rPr>
        <w:t xml:space="preserve">Информирование осуществляется по вопросам, касающимся: </w:t>
      </w:r>
    </w:p>
    <w:p w14:paraId="2B7896BC" w14:textId="5AF6B423" w:rsidR="00931944" w:rsidRDefault="001105BF" w:rsidP="00047AE4">
      <w:pPr>
        <w:pStyle w:val="a5"/>
        <w:shd w:val="clear" w:color="auto" w:fill="auto"/>
        <w:tabs>
          <w:tab w:val="left" w:pos="1342"/>
        </w:tabs>
        <w:ind w:firstLine="0"/>
        <w:jc w:val="both"/>
      </w:pPr>
      <w:r>
        <w:rPr>
          <w:rStyle w:val="1"/>
          <w:color w:val="000000"/>
        </w:rPr>
        <w:t>способов подачи заявления о предоставлении муниципальной услуги;</w:t>
      </w:r>
    </w:p>
    <w:p w14:paraId="4C3B7812" w14:textId="77777777" w:rsidR="00931944" w:rsidRDefault="001105BF" w:rsidP="00047AE4">
      <w:pPr>
        <w:pStyle w:val="a5"/>
        <w:shd w:val="clear" w:color="auto" w:fill="auto"/>
        <w:ind w:firstLine="740"/>
        <w:jc w:val="both"/>
      </w:pPr>
      <w:r>
        <w:rPr>
          <w:rStyle w:val="1"/>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14:paraId="207A3936" w14:textId="77777777" w:rsidR="00931944" w:rsidRDefault="001105BF" w:rsidP="00047AE4">
      <w:pPr>
        <w:pStyle w:val="a5"/>
        <w:shd w:val="clear" w:color="auto" w:fill="auto"/>
        <w:ind w:firstLine="740"/>
        <w:jc w:val="both"/>
      </w:pPr>
      <w:r>
        <w:rPr>
          <w:rStyle w:val="1"/>
          <w:color w:val="000000"/>
        </w:rPr>
        <w:t>справочной информации о работе Уполномоченного органа (структурных подразделений Уполномоченного органа);</w:t>
      </w:r>
    </w:p>
    <w:p w14:paraId="0BF18AF6" w14:textId="77777777" w:rsidR="00931944" w:rsidRDefault="001105BF" w:rsidP="00047AE4">
      <w:pPr>
        <w:pStyle w:val="a5"/>
        <w:shd w:val="clear" w:color="auto" w:fill="auto"/>
        <w:ind w:firstLine="740"/>
        <w:jc w:val="both"/>
      </w:pPr>
      <w:r>
        <w:rPr>
          <w:rStyle w:val="1"/>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C6CB7A3" w14:textId="77777777" w:rsidR="00931944" w:rsidRDefault="001105BF">
      <w:pPr>
        <w:pStyle w:val="a5"/>
        <w:shd w:val="clear" w:color="auto" w:fill="auto"/>
        <w:ind w:firstLine="740"/>
        <w:jc w:val="both"/>
      </w:pPr>
      <w:r>
        <w:rPr>
          <w:rStyle w:val="1"/>
          <w:color w:val="000000"/>
        </w:rPr>
        <w:t>порядка и сроков предоставления муниципальной услуги;</w:t>
      </w:r>
    </w:p>
    <w:p w14:paraId="01CDD1DE" w14:textId="77777777" w:rsidR="00931944" w:rsidRDefault="001105BF">
      <w:pPr>
        <w:pStyle w:val="a5"/>
        <w:shd w:val="clear" w:color="auto" w:fill="auto"/>
        <w:ind w:firstLine="740"/>
        <w:jc w:val="both"/>
      </w:pPr>
      <w:r>
        <w:rPr>
          <w:rStyle w:val="1"/>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FF8E978" w14:textId="77777777" w:rsidR="00931944" w:rsidRDefault="001105BF">
      <w:pPr>
        <w:pStyle w:val="a5"/>
        <w:shd w:val="clear" w:color="auto" w:fill="auto"/>
        <w:ind w:firstLine="740"/>
        <w:jc w:val="both"/>
      </w:pPr>
      <w:r>
        <w:rPr>
          <w:rStyle w:val="1"/>
          <w:color w:val="000000"/>
        </w:rPr>
        <w:t>по вопросам предоставления услуг, которые являются необходимыми и обязательными для предоставления муниципальной услуги;</w:t>
      </w:r>
    </w:p>
    <w:p w14:paraId="1B2186CD" w14:textId="77777777" w:rsidR="00931944" w:rsidRDefault="001105BF">
      <w:pPr>
        <w:pStyle w:val="a5"/>
        <w:shd w:val="clear" w:color="auto" w:fill="auto"/>
        <w:ind w:firstLine="740"/>
        <w:jc w:val="both"/>
      </w:pPr>
      <w:r>
        <w:rPr>
          <w:rStyle w:val="1"/>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03D27A8" w14:textId="77777777" w:rsidR="00931944" w:rsidRDefault="001105BF">
      <w:pPr>
        <w:pStyle w:val="a5"/>
        <w:shd w:val="clear" w:color="auto" w:fill="auto"/>
        <w:ind w:firstLine="740"/>
        <w:jc w:val="both"/>
      </w:pPr>
      <w:r>
        <w:rPr>
          <w:rStyle w:val="1"/>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5275948" w14:textId="77777777" w:rsidR="00931944" w:rsidRDefault="001105BF">
      <w:pPr>
        <w:pStyle w:val="a5"/>
        <w:numPr>
          <w:ilvl w:val="1"/>
          <w:numId w:val="5"/>
        </w:numPr>
        <w:shd w:val="clear" w:color="auto" w:fill="auto"/>
        <w:tabs>
          <w:tab w:val="left" w:pos="1328"/>
        </w:tabs>
        <w:ind w:firstLine="740"/>
        <w:jc w:val="both"/>
      </w:pPr>
      <w:r>
        <w:rPr>
          <w:rStyle w:val="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19905BD" w14:textId="77777777" w:rsidR="00931944" w:rsidRDefault="001105BF">
      <w:pPr>
        <w:pStyle w:val="a5"/>
        <w:shd w:val="clear" w:color="auto" w:fill="auto"/>
        <w:ind w:firstLine="740"/>
        <w:jc w:val="both"/>
      </w:pPr>
      <w:r>
        <w:rPr>
          <w:rStyle w:val="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67DCA65" w14:textId="77777777" w:rsidR="00931944" w:rsidRDefault="001105BF">
      <w:pPr>
        <w:pStyle w:val="a5"/>
        <w:shd w:val="clear" w:color="auto" w:fill="auto"/>
        <w:ind w:firstLine="740"/>
        <w:jc w:val="both"/>
      </w:pPr>
      <w:r>
        <w:rPr>
          <w:rStyle w:val="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A8161" w14:textId="77777777" w:rsidR="00931944" w:rsidRDefault="001105BF">
      <w:pPr>
        <w:pStyle w:val="a5"/>
        <w:shd w:val="clear" w:color="auto" w:fill="auto"/>
        <w:ind w:firstLine="740"/>
        <w:jc w:val="both"/>
      </w:pPr>
      <w:r>
        <w:rPr>
          <w:rStyle w:val="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14:paraId="2DD20868" w14:textId="77777777" w:rsidR="00931944" w:rsidRDefault="001105BF">
      <w:pPr>
        <w:pStyle w:val="a5"/>
        <w:shd w:val="clear" w:color="auto" w:fill="auto"/>
        <w:ind w:firstLine="740"/>
        <w:jc w:val="both"/>
      </w:pPr>
      <w:r>
        <w:rPr>
          <w:rStyle w:val="1"/>
          <w:color w:val="000000"/>
        </w:rPr>
        <w:lastRenderedPageBreak/>
        <w:t>изложить обращение в письменной форме;</w:t>
      </w:r>
    </w:p>
    <w:p w14:paraId="6D995107" w14:textId="77777777" w:rsidR="00931944" w:rsidRDefault="001105BF">
      <w:pPr>
        <w:pStyle w:val="a5"/>
        <w:shd w:val="clear" w:color="auto" w:fill="auto"/>
        <w:ind w:firstLine="740"/>
        <w:jc w:val="both"/>
      </w:pPr>
      <w:r>
        <w:rPr>
          <w:rStyle w:val="1"/>
          <w:color w:val="000000"/>
        </w:rPr>
        <w:t>назначить другое время для консультаций.</w:t>
      </w:r>
    </w:p>
    <w:p w14:paraId="2DC662D2" w14:textId="77777777" w:rsidR="00931944" w:rsidRDefault="001105BF">
      <w:pPr>
        <w:pStyle w:val="a5"/>
        <w:shd w:val="clear" w:color="auto" w:fill="auto"/>
        <w:ind w:firstLine="740"/>
        <w:jc w:val="both"/>
      </w:pPr>
      <w:r>
        <w:rPr>
          <w:rStyle w:val="1"/>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EC9CDB5" w14:textId="77777777" w:rsidR="00931944" w:rsidRDefault="001105BF">
      <w:pPr>
        <w:pStyle w:val="a5"/>
        <w:shd w:val="clear" w:color="auto" w:fill="auto"/>
        <w:ind w:firstLine="740"/>
        <w:jc w:val="both"/>
      </w:pPr>
      <w:r>
        <w:rPr>
          <w:rStyle w:val="1"/>
          <w:color w:val="000000"/>
        </w:rPr>
        <w:t>Продолжительность информирования по телефону не должна превышать 10 минут.</w:t>
      </w:r>
    </w:p>
    <w:p w14:paraId="0EE5742B" w14:textId="77777777" w:rsidR="00931944" w:rsidRDefault="001105BF">
      <w:pPr>
        <w:pStyle w:val="a5"/>
        <w:shd w:val="clear" w:color="auto" w:fill="auto"/>
        <w:ind w:firstLine="740"/>
        <w:jc w:val="both"/>
      </w:pPr>
      <w:r>
        <w:rPr>
          <w:rStyle w:val="1"/>
          <w:color w:val="000000"/>
        </w:rPr>
        <w:t>Информирование осуществляется в соответствии с графиком приема граждан.</w:t>
      </w:r>
    </w:p>
    <w:p w14:paraId="13A6602E" w14:textId="77777777" w:rsidR="00931944" w:rsidRDefault="001105BF">
      <w:pPr>
        <w:pStyle w:val="a5"/>
        <w:numPr>
          <w:ilvl w:val="1"/>
          <w:numId w:val="5"/>
        </w:numPr>
        <w:shd w:val="clear" w:color="auto" w:fill="auto"/>
        <w:tabs>
          <w:tab w:val="left" w:pos="1319"/>
        </w:tabs>
        <w:ind w:firstLine="740"/>
        <w:jc w:val="both"/>
      </w:pPr>
      <w:r>
        <w:rPr>
          <w:rStyle w:val="1"/>
          <w:color w:val="00000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0C46DEB" w14:textId="77777777" w:rsidR="00931944" w:rsidRDefault="001105BF">
      <w:pPr>
        <w:pStyle w:val="a5"/>
        <w:numPr>
          <w:ilvl w:val="1"/>
          <w:numId w:val="5"/>
        </w:numPr>
        <w:shd w:val="clear" w:color="auto" w:fill="auto"/>
        <w:tabs>
          <w:tab w:val="left" w:pos="1301"/>
        </w:tabs>
        <w:ind w:firstLine="740"/>
        <w:jc w:val="both"/>
      </w:pPr>
      <w:r>
        <w:rPr>
          <w:rStyle w:val="1"/>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AB9CCD4" w14:textId="77777777" w:rsidR="00931944" w:rsidRDefault="001105BF">
      <w:pPr>
        <w:pStyle w:val="a5"/>
        <w:shd w:val="clear" w:color="auto" w:fill="auto"/>
        <w:ind w:firstLine="740"/>
        <w:jc w:val="both"/>
      </w:pPr>
      <w:r>
        <w:rPr>
          <w:rStyle w:val="1"/>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F3AF9F" w14:textId="77777777" w:rsidR="00931944" w:rsidRDefault="001105BF">
      <w:pPr>
        <w:pStyle w:val="a5"/>
        <w:numPr>
          <w:ilvl w:val="1"/>
          <w:numId w:val="5"/>
        </w:numPr>
        <w:shd w:val="clear" w:color="auto" w:fill="auto"/>
        <w:tabs>
          <w:tab w:val="left" w:pos="1301"/>
        </w:tabs>
        <w:ind w:firstLine="740"/>
        <w:jc w:val="both"/>
      </w:pPr>
      <w:r>
        <w:rPr>
          <w:rStyle w:val="1"/>
          <w:color w:val="000000"/>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3A508A2" w14:textId="77777777" w:rsidR="00931944" w:rsidRDefault="001105BF">
      <w:pPr>
        <w:pStyle w:val="a5"/>
        <w:shd w:val="clear" w:color="auto" w:fill="auto"/>
        <w:ind w:firstLine="740"/>
        <w:jc w:val="both"/>
      </w:pPr>
      <w:r>
        <w:rPr>
          <w:rStyle w:val="1"/>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D48E639" w14:textId="77777777" w:rsidR="00931944" w:rsidRDefault="001105BF">
      <w:pPr>
        <w:pStyle w:val="a5"/>
        <w:shd w:val="clear" w:color="auto" w:fill="auto"/>
        <w:ind w:firstLine="740"/>
        <w:jc w:val="both"/>
      </w:pPr>
      <w:r>
        <w:rPr>
          <w:rStyle w:val="1"/>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0B4FB77" w14:textId="77777777" w:rsidR="00931944" w:rsidRDefault="001105BF">
      <w:pPr>
        <w:pStyle w:val="a5"/>
        <w:shd w:val="clear" w:color="auto" w:fill="auto"/>
        <w:ind w:firstLine="740"/>
        <w:jc w:val="both"/>
      </w:pPr>
      <w:r>
        <w:rPr>
          <w:rStyle w:val="1"/>
          <w:color w:val="000000"/>
        </w:rPr>
        <w:t>адрес официального сайта, а также электронной почты и (или) формы обратной связи Уполномоченного органа в сети «Интернет».</w:t>
      </w:r>
    </w:p>
    <w:p w14:paraId="2A1FC725" w14:textId="77777777" w:rsidR="00931944" w:rsidRDefault="001105BF">
      <w:pPr>
        <w:pStyle w:val="a5"/>
        <w:numPr>
          <w:ilvl w:val="1"/>
          <w:numId w:val="5"/>
        </w:numPr>
        <w:shd w:val="clear" w:color="auto" w:fill="auto"/>
        <w:tabs>
          <w:tab w:val="left" w:pos="1301"/>
        </w:tabs>
        <w:ind w:firstLine="740"/>
        <w:jc w:val="both"/>
      </w:pPr>
      <w:r>
        <w:rPr>
          <w:rStyle w:val="1"/>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2791C9" w14:textId="77777777" w:rsidR="00931944" w:rsidRDefault="001105BF">
      <w:pPr>
        <w:pStyle w:val="a5"/>
        <w:numPr>
          <w:ilvl w:val="1"/>
          <w:numId w:val="5"/>
        </w:numPr>
        <w:shd w:val="clear" w:color="auto" w:fill="auto"/>
        <w:tabs>
          <w:tab w:val="left" w:pos="1301"/>
        </w:tabs>
        <w:ind w:firstLine="740"/>
        <w:jc w:val="both"/>
      </w:pPr>
      <w:r>
        <w:rPr>
          <w:rStyle w:val="1"/>
          <w:color w:val="000000"/>
        </w:rPr>
        <w:t xml:space="preserve">Размещение информации о порядке предоставления муниципальной </w:t>
      </w:r>
      <w:r>
        <w:rPr>
          <w:rStyle w:val="1"/>
          <w:color w:val="000000"/>
        </w:rPr>
        <w:lastRenderedPageBreak/>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910A077" w14:textId="6452D47A" w:rsidR="00931944" w:rsidRPr="00CA386B" w:rsidRDefault="001105BF">
      <w:pPr>
        <w:pStyle w:val="a5"/>
        <w:numPr>
          <w:ilvl w:val="1"/>
          <w:numId w:val="5"/>
        </w:numPr>
        <w:shd w:val="clear" w:color="auto" w:fill="auto"/>
        <w:tabs>
          <w:tab w:val="left" w:pos="1301"/>
        </w:tabs>
        <w:ind w:firstLine="740"/>
        <w:jc w:val="both"/>
        <w:rPr>
          <w:rStyle w:val="1"/>
        </w:rPr>
      </w:pPr>
      <w:r>
        <w:rPr>
          <w:rStyle w:val="1"/>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AE2628" w14:textId="77777777" w:rsidR="00CA386B" w:rsidRDefault="00CA386B" w:rsidP="00CA386B">
      <w:pPr>
        <w:pStyle w:val="a5"/>
        <w:shd w:val="clear" w:color="auto" w:fill="auto"/>
        <w:tabs>
          <w:tab w:val="left" w:pos="1301"/>
        </w:tabs>
        <w:ind w:left="740" w:firstLine="0"/>
        <w:jc w:val="both"/>
      </w:pPr>
    </w:p>
    <w:p w14:paraId="7DE8C3E7" w14:textId="77777777" w:rsidR="00931944" w:rsidRDefault="001105BF">
      <w:pPr>
        <w:pStyle w:val="a5"/>
        <w:numPr>
          <w:ilvl w:val="0"/>
          <w:numId w:val="4"/>
        </w:numPr>
        <w:shd w:val="clear" w:color="auto" w:fill="auto"/>
        <w:tabs>
          <w:tab w:val="left" w:pos="2553"/>
        </w:tabs>
        <w:spacing w:after="280"/>
        <w:ind w:left="2060" w:firstLine="0"/>
      </w:pPr>
      <w:r>
        <w:rPr>
          <w:rStyle w:val="1"/>
          <w:b/>
          <w:bCs/>
          <w:color w:val="000000"/>
        </w:rPr>
        <w:t>Стандарт предоставления муниципальной услуги</w:t>
      </w:r>
    </w:p>
    <w:p w14:paraId="65B06A7A" w14:textId="77777777" w:rsidR="00931944" w:rsidRDefault="001105BF">
      <w:pPr>
        <w:pStyle w:val="11"/>
        <w:keepNext/>
        <w:keepLines/>
        <w:numPr>
          <w:ilvl w:val="0"/>
          <w:numId w:val="5"/>
        </w:numPr>
        <w:shd w:val="clear" w:color="auto" w:fill="auto"/>
        <w:tabs>
          <w:tab w:val="left" w:pos="3211"/>
        </w:tabs>
        <w:ind w:left="2800"/>
        <w:jc w:val="left"/>
      </w:pPr>
      <w:bookmarkStart w:id="7" w:name="bookmark6"/>
      <w:bookmarkStart w:id="8" w:name="bookmark7"/>
      <w:r>
        <w:rPr>
          <w:rStyle w:val="10"/>
          <w:b/>
          <w:bCs/>
          <w:color w:val="000000"/>
        </w:rPr>
        <w:t>Наименование муниципальной услуги</w:t>
      </w:r>
      <w:bookmarkEnd w:id="7"/>
      <w:bookmarkEnd w:id="8"/>
    </w:p>
    <w:p w14:paraId="3BF1CA60" w14:textId="106ED69A" w:rsidR="00931944" w:rsidRDefault="001105BF" w:rsidP="004261CA">
      <w:pPr>
        <w:pStyle w:val="a5"/>
        <w:numPr>
          <w:ilvl w:val="1"/>
          <w:numId w:val="5"/>
        </w:numPr>
        <w:shd w:val="clear" w:color="auto" w:fill="auto"/>
        <w:tabs>
          <w:tab w:val="left" w:pos="1333"/>
        </w:tabs>
        <w:spacing w:after="280"/>
        <w:ind w:firstLine="720"/>
        <w:jc w:val="both"/>
      </w:pPr>
      <w:r>
        <w:rPr>
          <w:rStyle w:val="1"/>
          <w:color w:val="000000"/>
        </w:rPr>
        <w:t>Муниципальная услуга «Установка информационной вывески,</w:t>
      </w:r>
      <w:r w:rsidR="004261CA">
        <w:rPr>
          <w:rStyle w:val="1"/>
          <w:color w:val="000000"/>
        </w:rPr>
        <w:t xml:space="preserve"> </w:t>
      </w:r>
      <w:r>
        <w:rPr>
          <w:rStyle w:val="1"/>
          <w:color w:val="000000"/>
        </w:rPr>
        <w:t>согласование дизайн-проекта размещения вывески</w:t>
      </w:r>
      <w:r w:rsidR="00CF2553">
        <w:rPr>
          <w:rStyle w:val="1"/>
          <w:color w:val="000000"/>
        </w:rPr>
        <w:t xml:space="preserve"> </w:t>
      </w:r>
      <w:r w:rsidR="00CF2553" w:rsidRPr="00CF2553">
        <w:rPr>
          <w:rStyle w:val="1"/>
          <w:color w:val="000000"/>
        </w:rPr>
        <w:t>на территории муниципального образования «город Усолье - Сибирское»</w:t>
      </w:r>
    </w:p>
    <w:p w14:paraId="45ED889C" w14:textId="77777777" w:rsidR="00931944" w:rsidRDefault="001105BF">
      <w:pPr>
        <w:pStyle w:val="a5"/>
        <w:numPr>
          <w:ilvl w:val="0"/>
          <w:numId w:val="5"/>
        </w:numPr>
        <w:shd w:val="clear" w:color="auto" w:fill="auto"/>
        <w:tabs>
          <w:tab w:val="left" w:pos="411"/>
        </w:tabs>
        <w:spacing w:after="280"/>
        <w:ind w:firstLine="0"/>
        <w:jc w:val="center"/>
      </w:pPr>
      <w:r>
        <w:rPr>
          <w:rStyle w:val="1"/>
          <w:b/>
          <w:bCs/>
          <w:color w:val="000000"/>
        </w:rPr>
        <w:t>Наименование органа государственной власти, органа местного</w:t>
      </w:r>
      <w:r>
        <w:rPr>
          <w:rStyle w:val="1"/>
          <w:b/>
          <w:bCs/>
          <w:color w:val="000000"/>
        </w:rPr>
        <w:br/>
        <w:t>самоуправления (организации), предоставляющего</w:t>
      </w:r>
      <w:r>
        <w:rPr>
          <w:rStyle w:val="1"/>
          <w:b/>
          <w:bCs/>
          <w:color w:val="000000"/>
        </w:rPr>
        <w:br/>
        <w:t>муниципальную услугу</w:t>
      </w:r>
    </w:p>
    <w:p w14:paraId="449EAA4E" w14:textId="594333BB" w:rsidR="00931944" w:rsidRDefault="001105BF" w:rsidP="004261CA">
      <w:pPr>
        <w:pStyle w:val="a5"/>
        <w:numPr>
          <w:ilvl w:val="1"/>
          <w:numId w:val="5"/>
        </w:numPr>
        <w:shd w:val="clear" w:color="auto" w:fill="auto"/>
        <w:tabs>
          <w:tab w:val="left" w:pos="1333"/>
        </w:tabs>
        <w:ind w:firstLine="720"/>
        <w:jc w:val="both"/>
      </w:pPr>
      <w:r>
        <w:rPr>
          <w:rStyle w:val="1"/>
          <w:color w:val="000000"/>
        </w:rPr>
        <w:t xml:space="preserve">Муниципальная услуга предоставляется Уполномоченным органом - </w:t>
      </w:r>
      <w:r w:rsidR="004261CA">
        <w:rPr>
          <w:rStyle w:val="1"/>
          <w:i/>
          <w:iCs/>
          <w:color w:val="000000"/>
        </w:rPr>
        <w:t xml:space="preserve">  </w:t>
      </w:r>
      <w:r w:rsidR="004261CA" w:rsidRPr="004261CA">
        <w:rPr>
          <w:rStyle w:val="1"/>
          <w:i/>
          <w:iCs/>
          <w:color w:val="000000"/>
        </w:rPr>
        <w:t xml:space="preserve"> </w:t>
      </w:r>
      <w:r w:rsidR="004261CA" w:rsidRPr="004261CA">
        <w:rPr>
          <w:rStyle w:val="1"/>
          <w:color w:val="000000"/>
        </w:rPr>
        <w:t>отделом архитектуры и градостроительства администрации города Усолье – Сибирское</w:t>
      </w:r>
      <w:r w:rsidR="004261CA">
        <w:rPr>
          <w:rStyle w:val="1"/>
          <w:color w:val="000000"/>
        </w:rPr>
        <w:t>.</w:t>
      </w:r>
    </w:p>
    <w:p w14:paraId="15F83FD1" w14:textId="77777777" w:rsidR="00931944" w:rsidRDefault="001105BF" w:rsidP="004261CA">
      <w:pPr>
        <w:pStyle w:val="a5"/>
        <w:numPr>
          <w:ilvl w:val="1"/>
          <w:numId w:val="5"/>
        </w:numPr>
        <w:shd w:val="clear" w:color="auto" w:fill="auto"/>
        <w:tabs>
          <w:tab w:val="left" w:pos="1333"/>
        </w:tabs>
        <w:ind w:firstLine="720"/>
        <w:jc w:val="both"/>
      </w:pPr>
      <w:r>
        <w:rPr>
          <w:rStyle w:val="1"/>
          <w:color w:val="000000"/>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6FB4E15B" w14:textId="77777777" w:rsidR="00931944" w:rsidRDefault="001105BF" w:rsidP="004261CA">
      <w:pPr>
        <w:pStyle w:val="a5"/>
        <w:shd w:val="clear" w:color="auto" w:fill="auto"/>
        <w:ind w:firstLine="720"/>
        <w:jc w:val="both"/>
      </w:pPr>
      <w:r>
        <w:rPr>
          <w:rStyle w:val="1"/>
          <w:color w:val="000000"/>
        </w:rPr>
        <w:t>При предоставлении муниципальной услуги Уполномоченный орган взаимодействует с:</w:t>
      </w:r>
    </w:p>
    <w:p w14:paraId="09365540" w14:textId="77777777" w:rsidR="00931944" w:rsidRDefault="001105BF">
      <w:pPr>
        <w:pStyle w:val="a5"/>
        <w:shd w:val="clear" w:color="auto" w:fill="auto"/>
        <w:ind w:firstLine="720"/>
      </w:pPr>
      <w:r>
        <w:rPr>
          <w:rStyle w:val="1"/>
          <w:color w:val="000000"/>
        </w:rPr>
        <w:t>- Управлением Федеральной налоговой службы России;</w:t>
      </w:r>
    </w:p>
    <w:p w14:paraId="04712F07" w14:textId="31CFD380" w:rsidR="00931944" w:rsidRDefault="001105BF">
      <w:pPr>
        <w:pStyle w:val="a5"/>
        <w:shd w:val="clear" w:color="auto" w:fill="auto"/>
        <w:ind w:firstLine="720"/>
      </w:pPr>
      <w:r>
        <w:rPr>
          <w:rStyle w:val="1"/>
          <w:color w:val="000000"/>
        </w:rPr>
        <w:t xml:space="preserve">- </w:t>
      </w:r>
      <w:r w:rsidR="002C25FA">
        <w:rPr>
          <w:rStyle w:val="1"/>
          <w:color w:val="000000"/>
        </w:rPr>
        <w:t>Филиал публично – правовой компании «</w:t>
      </w:r>
      <w:proofErr w:type="spellStart"/>
      <w:r w:rsidR="002C25FA">
        <w:rPr>
          <w:rStyle w:val="1"/>
          <w:color w:val="000000"/>
        </w:rPr>
        <w:t>Роскадастр</w:t>
      </w:r>
      <w:proofErr w:type="spellEnd"/>
      <w:r w:rsidR="002C25FA">
        <w:rPr>
          <w:rStyle w:val="1"/>
          <w:color w:val="000000"/>
        </w:rPr>
        <w:t>» по Иркутской области</w:t>
      </w:r>
      <w:r>
        <w:rPr>
          <w:rStyle w:val="1"/>
          <w:color w:val="000000"/>
        </w:rPr>
        <w:t>.</w:t>
      </w:r>
    </w:p>
    <w:p w14:paraId="0525CA8E" w14:textId="77777777" w:rsidR="00931944" w:rsidRDefault="001105BF" w:rsidP="004261CA">
      <w:pPr>
        <w:pStyle w:val="a5"/>
        <w:numPr>
          <w:ilvl w:val="1"/>
          <w:numId w:val="5"/>
        </w:numPr>
        <w:shd w:val="clear" w:color="auto" w:fill="auto"/>
        <w:tabs>
          <w:tab w:val="left" w:pos="1333"/>
        </w:tabs>
        <w:spacing w:after="280"/>
        <w:ind w:firstLine="720"/>
        <w:jc w:val="both"/>
      </w:pPr>
      <w:r>
        <w:rPr>
          <w:rStyle w:val="1"/>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8671B" w14:textId="77777777" w:rsidR="00931944" w:rsidRDefault="001105BF">
      <w:pPr>
        <w:pStyle w:val="11"/>
        <w:keepNext/>
        <w:keepLines/>
        <w:numPr>
          <w:ilvl w:val="0"/>
          <w:numId w:val="5"/>
        </w:numPr>
        <w:shd w:val="clear" w:color="auto" w:fill="auto"/>
        <w:tabs>
          <w:tab w:val="left" w:pos="1891"/>
        </w:tabs>
        <w:ind w:left="1480"/>
        <w:jc w:val="left"/>
      </w:pPr>
      <w:bookmarkStart w:id="9" w:name="bookmark8"/>
      <w:bookmarkStart w:id="10" w:name="bookmark9"/>
      <w:r>
        <w:rPr>
          <w:rStyle w:val="10"/>
          <w:b/>
          <w:bCs/>
          <w:color w:val="000000"/>
        </w:rPr>
        <w:t>Описание результата предоставления муниципальной услуги</w:t>
      </w:r>
      <w:bookmarkEnd w:id="9"/>
      <w:bookmarkEnd w:id="10"/>
    </w:p>
    <w:p w14:paraId="29F82F28" w14:textId="77777777" w:rsidR="00931944" w:rsidRDefault="001105BF">
      <w:pPr>
        <w:pStyle w:val="a5"/>
        <w:numPr>
          <w:ilvl w:val="1"/>
          <w:numId w:val="5"/>
        </w:numPr>
        <w:shd w:val="clear" w:color="auto" w:fill="auto"/>
        <w:tabs>
          <w:tab w:val="left" w:pos="1342"/>
        </w:tabs>
        <w:ind w:firstLine="720"/>
      </w:pPr>
      <w:r>
        <w:rPr>
          <w:rStyle w:val="1"/>
          <w:color w:val="000000"/>
        </w:rPr>
        <w:t>Результатом предоставления муниципальной услуги является:</w:t>
      </w:r>
    </w:p>
    <w:p w14:paraId="3135DBC9" w14:textId="77777777" w:rsidR="00931944" w:rsidRDefault="001105BF">
      <w:pPr>
        <w:pStyle w:val="a5"/>
        <w:shd w:val="clear" w:color="auto" w:fill="auto"/>
        <w:ind w:firstLine="720"/>
      </w:pPr>
      <w:r>
        <w:rPr>
          <w:rStyle w:val="1"/>
          <w:color w:val="000000"/>
        </w:rPr>
        <w:t>- уведомление о согласовании установки информационной вывески, дизайн- проекта размещения вывески;</w:t>
      </w:r>
    </w:p>
    <w:p w14:paraId="22302811" w14:textId="77777777" w:rsidR="00047AE4" w:rsidRDefault="001105BF" w:rsidP="00047AE4">
      <w:pPr>
        <w:pStyle w:val="a5"/>
        <w:shd w:val="clear" w:color="auto" w:fill="auto"/>
        <w:spacing w:after="280"/>
        <w:ind w:firstLine="720"/>
        <w:rPr>
          <w:rStyle w:val="1"/>
          <w:color w:val="000000"/>
        </w:rPr>
      </w:pPr>
      <w:r>
        <w:rPr>
          <w:rStyle w:val="1"/>
          <w:color w:val="000000"/>
        </w:rPr>
        <w:lastRenderedPageBreak/>
        <w:t>- отказ в предоставлении услуги.</w:t>
      </w:r>
    </w:p>
    <w:p w14:paraId="6C00E843" w14:textId="2BDB96AD" w:rsidR="00A4474D" w:rsidRPr="00CA386B" w:rsidRDefault="001105BF" w:rsidP="005B7160">
      <w:pPr>
        <w:pStyle w:val="a5"/>
        <w:shd w:val="clear" w:color="auto" w:fill="auto"/>
        <w:spacing w:after="280"/>
        <w:ind w:firstLine="720"/>
        <w:jc w:val="center"/>
        <w:rPr>
          <w:rStyle w:val="1"/>
        </w:rPr>
      </w:pPr>
      <w:r>
        <w:rPr>
          <w:rStyle w:val="1"/>
          <w:b/>
          <w:bCs/>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53C811" w14:textId="77777777" w:rsidR="00CA386B" w:rsidRDefault="00CA386B" w:rsidP="00CA386B">
      <w:pPr>
        <w:pStyle w:val="a5"/>
        <w:shd w:val="clear" w:color="auto" w:fill="auto"/>
        <w:tabs>
          <w:tab w:val="left" w:pos="1098"/>
        </w:tabs>
        <w:ind w:left="720" w:firstLine="0"/>
      </w:pPr>
    </w:p>
    <w:p w14:paraId="3168E25B" w14:textId="79DB3A1D" w:rsidR="00931944" w:rsidRPr="00A4474D" w:rsidRDefault="001105BF" w:rsidP="00A4474D">
      <w:pPr>
        <w:pStyle w:val="a5"/>
        <w:numPr>
          <w:ilvl w:val="1"/>
          <w:numId w:val="5"/>
        </w:numPr>
        <w:shd w:val="clear" w:color="auto" w:fill="auto"/>
        <w:tabs>
          <w:tab w:val="left" w:pos="1320"/>
        </w:tabs>
        <w:ind w:firstLine="720"/>
        <w:jc w:val="both"/>
        <w:rPr>
          <w:rStyle w:val="1"/>
        </w:rPr>
      </w:pPr>
      <w:r>
        <w:rPr>
          <w:rStyle w:val="1"/>
          <w:color w:val="000000"/>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5A3732">
        <w:rPr>
          <w:rStyle w:val="1"/>
          <w:color w:val="000000"/>
        </w:rPr>
        <w:t>6.1.</w:t>
      </w:r>
      <w:r>
        <w:rPr>
          <w:rStyle w:val="1"/>
          <w:color w:val="000000"/>
        </w:rPr>
        <w:t xml:space="preserve"> Административного регламента.</w:t>
      </w:r>
    </w:p>
    <w:p w14:paraId="6A515A67" w14:textId="77777777" w:rsidR="00A4474D" w:rsidRDefault="00A4474D" w:rsidP="00A4474D">
      <w:pPr>
        <w:pStyle w:val="a5"/>
        <w:shd w:val="clear" w:color="auto" w:fill="auto"/>
        <w:tabs>
          <w:tab w:val="left" w:pos="1320"/>
        </w:tabs>
        <w:ind w:left="720" w:firstLine="0"/>
        <w:jc w:val="both"/>
      </w:pPr>
    </w:p>
    <w:p w14:paraId="6C6E6E76" w14:textId="7F2F0266" w:rsidR="005A3732" w:rsidRPr="00CA386B" w:rsidRDefault="001105BF" w:rsidP="00A4474D">
      <w:pPr>
        <w:pStyle w:val="11"/>
        <w:keepNext/>
        <w:keepLines/>
        <w:numPr>
          <w:ilvl w:val="0"/>
          <w:numId w:val="5"/>
        </w:numPr>
        <w:shd w:val="clear" w:color="auto" w:fill="auto"/>
        <w:tabs>
          <w:tab w:val="left" w:pos="387"/>
        </w:tabs>
        <w:spacing w:after="0"/>
        <w:rPr>
          <w:rStyle w:val="10"/>
          <w:b/>
          <w:bCs/>
        </w:rPr>
      </w:pPr>
      <w:bookmarkStart w:id="11" w:name="bookmark10"/>
      <w:bookmarkStart w:id="12" w:name="bookmark11"/>
      <w:r>
        <w:rPr>
          <w:rStyle w:val="10"/>
          <w:b/>
          <w:bCs/>
          <w:color w:val="000000"/>
        </w:rPr>
        <w:t>Нормативные правовые акты, регулирующие предоставление</w:t>
      </w:r>
      <w:r>
        <w:rPr>
          <w:rStyle w:val="10"/>
          <w:b/>
          <w:bCs/>
          <w:color w:val="000000"/>
        </w:rPr>
        <w:br/>
        <w:t>муниципальной услуги</w:t>
      </w:r>
      <w:bookmarkEnd w:id="11"/>
      <w:bookmarkEnd w:id="12"/>
    </w:p>
    <w:p w14:paraId="497BF52C" w14:textId="77777777" w:rsidR="00CA386B" w:rsidRDefault="00CA386B" w:rsidP="00CA386B">
      <w:pPr>
        <w:pStyle w:val="11"/>
        <w:keepNext/>
        <w:keepLines/>
        <w:shd w:val="clear" w:color="auto" w:fill="auto"/>
        <w:tabs>
          <w:tab w:val="left" w:pos="387"/>
        </w:tabs>
        <w:spacing w:after="0"/>
        <w:jc w:val="left"/>
      </w:pPr>
    </w:p>
    <w:p w14:paraId="39E2AD4E" w14:textId="00E492CD" w:rsidR="00931944" w:rsidRDefault="005A3732" w:rsidP="005A3732">
      <w:pPr>
        <w:pStyle w:val="a5"/>
        <w:numPr>
          <w:ilvl w:val="1"/>
          <w:numId w:val="5"/>
        </w:numPr>
        <w:tabs>
          <w:tab w:val="left" w:pos="1165"/>
        </w:tabs>
        <w:jc w:val="both"/>
      </w:pPr>
      <w: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«Интернет» (http://www.usolie-sibirskoe.ru),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002C25FA">
        <w:t>.</w:t>
      </w:r>
    </w:p>
    <w:p w14:paraId="068B5A2C" w14:textId="77777777" w:rsidR="005A3732" w:rsidRDefault="005A3732" w:rsidP="005A3732">
      <w:pPr>
        <w:pStyle w:val="a5"/>
        <w:tabs>
          <w:tab w:val="left" w:pos="1165"/>
        </w:tabs>
        <w:ind w:left="400" w:firstLine="0"/>
        <w:jc w:val="both"/>
      </w:pPr>
    </w:p>
    <w:p w14:paraId="481F6499" w14:textId="77777777" w:rsidR="00931944" w:rsidRDefault="001105BF" w:rsidP="004261CA">
      <w:pPr>
        <w:pStyle w:val="a5"/>
        <w:numPr>
          <w:ilvl w:val="0"/>
          <w:numId w:val="5"/>
        </w:numPr>
        <w:shd w:val="clear" w:color="auto" w:fill="auto"/>
        <w:tabs>
          <w:tab w:val="left" w:pos="1067"/>
        </w:tabs>
        <w:spacing w:after="280"/>
        <w:ind w:left="300" w:firstLine="420"/>
        <w:jc w:val="center"/>
      </w:pPr>
      <w:r>
        <w:rPr>
          <w:rStyle w:val="1"/>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763248F" w14:textId="3043729C" w:rsidR="00931944" w:rsidRPr="00BB3084" w:rsidRDefault="001105BF">
      <w:pPr>
        <w:pStyle w:val="a5"/>
        <w:numPr>
          <w:ilvl w:val="1"/>
          <w:numId w:val="5"/>
        </w:numPr>
        <w:shd w:val="clear" w:color="auto" w:fill="auto"/>
        <w:tabs>
          <w:tab w:val="left" w:pos="1320"/>
        </w:tabs>
        <w:ind w:firstLine="720"/>
        <w:jc w:val="both"/>
        <w:rPr>
          <w:rStyle w:val="1"/>
        </w:rPr>
      </w:pPr>
      <w:r>
        <w:rPr>
          <w:rStyle w:val="1"/>
          <w:color w:val="000000"/>
        </w:rPr>
        <w:t>Для получения муниципальной услуги заявитель представляет:</w:t>
      </w:r>
    </w:p>
    <w:p w14:paraId="26909B85" w14:textId="65561EF2" w:rsidR="00BB3084" w:rsidRDefault="00BB3084" w:rsidP="00BB3084">
      <w:pPr>
        <w:pStyle w:val="a5"/>
        <w:numPr>
          <w:ilvl w:val="0"/>
          <w:numId w:val="7"/>
        </w:numPr>
        <w:shd w:val="clear" w:color="auto" w:fill="auto"/>
        <w:tabs>
          <w:tab w:val="left" w:pos="1320"/>
        </w:tabs>
        <w:ind w:firstLine="720"/>
        <w:jc w:val="both"/>
      </w:pPr>
      <w:r>
        <w:t>з</w:t>
      </w:r>
      <w:r w:rsidRPr="00BB3084">
        <w:t xml:space="preserve">аявление, составленное по форме согласно приложению № 1 к настоящему </w:t>
      </w:r>
      <w:r>
        <w:t>Административному регламенту;</w:t>
      </w:r>
    </w:p>
    <w:p w14:paraId="317E8021" w14:textId="77777777" w:rsidR="00931944" w:rsidRDefault="001105BF">
      <w:pPr>
        <w:pStyle w:val="a5"/>
        <w:numPr>
          <w:ilvl w:val="0"/>
          <w:numId w:val="7"/>
        </w:numPr>
        <w:shd w:val="clear" w:color="auto" w:fill="auto"/>
        <w:tabs>
          <w:tab w:val="left" w:pos="1117"/>
        </w:tabs>
        <w:ind w:firstLine="720"/>
        <w:jc w:val="both"/>
      </w:pPr>
      <w:r>
        <w:rPr>
          <w:rStyle w:val="1"/>
          <w:color w:val="000000"/>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5D064755" w14:textId="77777777" w:rsidR="00931944" w:rsidRDefault="001105BF">
      <w:pPr>
        <w:pStyle w:val="a5"/>
        <w:numPr>
          <w:ilvl w:val="0"/>
          <w:numId w:val="7"/>
        </w:numPr>
        <w:shd w:val="clear" w:color="auto" w:fill="auto"/>
        <w:tabs>
          <w:tab w:val="left" w:pos="1320"/>
        </w:tabs>
        <w:ind w:firstLine="720"/>
        <w:jc w:val="both"/>
      </w:pPr>
      <w:r>
        <w:rPr>
          <w:rStyle w:val="1"/>
          <w:color w:val="000000"/>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54EB5D72" w14:textId="6CE34B57" w:rsidR="00931944" w:rsidRPr="00BA5F39" w:rsidRDefault="001105BF">
      <w:pPr>
        <w:pStyle w:val="a5"/>
        <w:numPr>
          <w:ilvl w:val="0"/>
          <w:numId w:val="7"/>
        </w:numPr>
        <w:shd w:val="clear" w:color="auto" w:fill="auto"/>
        <w:tabs>
          <w:tab w:val="left" w:pos="1067"/>
        </w:tabs>
        <w:ind w:firstLine="640"/>
        <w:jc w:val="both"/>
        <w:rPr>
          <w:rStyle w:val="1"/>
        </w:rPr>
      </w:pPr>
      <w:r>
        <w:rPr>
          <w:rStyle w:val="1"/>
          <w:color w:val="000000"/>
        </w:rPr>
        <w:t>дизайн-проект</w:t>
      </w:r>
      <w:r w:rsidR="00BB3084">
        <w:rPr>
          <w:rStyle w:val="1"/>
          <w:color w:val="000000"/>
        </w:rPr>
        <w:t xml:space="preserve">, подготовленный в соответствии с утвержденным паспортом </w:t>
      </w:r>
      <w:r w:rsidR="00BB3084">
        <w:rPr>
          <w:rStyle w:val="1"/>
          <w:color w:val="000000"/>
        </w:rPr>
        <w:lastRenderedPageBreak/>
        <w:t>фасад</w:t>
      </w:r>
      <w:r w:rsidR="00A4474D">
        <w:rPr>
          <w:rStyle w:val="1"/>
          <w:color w:val="000000"/>
        </w:rPr>
        <w:t>ов</w:t>
      </w:r>
      <w:r w:rsidR="00BA5F39">
        <w:rPr>
          <w:rStyle w:val="1"/>
          <w:color w:val="000000"/>
        </w:rPr>
        <w:t>;</w:t>
      </w:r>
    </w:p>
    <w:p w14:paraId="66CE3A92" w14:textId="257ED5FC" w:rsidR="00BA5F39" w:rsidRPr="000C42BE" w:rsidRDefault="00C82B29" w:rsidP="00877390">
      <w:pPr>
        <w:pStyle w:val="a5"/>
        <w:numPr>
          <w:ilvl w:val="0"/>
          <w:numId w:val="7"/>
        </w:numPr>
        <w:tabs>
          <w:tab w:val="left" w:pos="1067"/>
        </w:tabs>
        <w:ind w:firstLine="709"/>
        <w:jc w:val="both"/>
        <w:rPr>
          <w:rStyle w:val="1"/>
        </w:rPr>
      </w:pPr>
      <w:r>
        <w:rPr>
          <w:rStyle w:val="1"/>
        </w:rPr>
        <w:t>к</w:t>
      </w:r>
      <w:r w:rsidR="00BA5F39">
        <w:rPr>
          <w:rStyle w:val="1"/>
        </w:rPr>
        <w:t>опия протокола общего собрания</w:t>
      </w:r>
      <w:r w:rsidR="00BA5F39" w:rsidRPr="00BA5F39">
        <w:rPr>
          <w:rStyle w:val="1"/>
        </w:rPr>
        <w:t xml:space="preserve"> собственников помещений в </w:t>
      </w:r>
      <w:r w:rsidR="00BA5F39">
        <w:rPr>
          <w:rStyle w:val="1"/>
        </w:rPr>
        <w:t>многоквартирном доме</w:t>
      </w:r>
      <w:r w:rsidR="00BA5F39" w:rsidRPr="00BA5F39">
        <w:rPr>
          <w:rStyle w:val="1"/>
        </w:rPr>
        <w:t xml:space="preserve"> на размещение вывесок на фасаде дома.</w:t>
      </w:r>
    </w:p>
    <w:p w14:paraId="27FBBC81" w14:textId="77777777" w:rsidR="000C42BE" w:rsidRPr="000C42BE" w:rsidRDefault="000C42BE" w:rsidP="000C42BE">
      <w:pPr>
        <w:pStyle w:val="a5"/>
        <w:tabs>
          <w:tab w:val="left" w:pos="1067"/>
        </w:tabs>
        <w:jc w:val="both"/>
        <w:rPr>
          <w:rStyle w:val="1"/>
          <w:color w:val="000000"/>
        </w:rPr>
      </w:pPr>
      <w:r w:rsidRPr="000C42BE">
        <w:rPr>
          <w:rStyle w:val="1"/>
          <w:color w:val="000000"/>
        </w:rPr>
        <w:t>9.2.  Для получения муниципальной услуги в отношении объектов, не являющихся объектами капитального строительства, заявитель представляет:</w:t>
      </w:r>
    </w:p>
    <w:p w14:paraId="7F7B5C47" w14:textId="7D336F5C" w:rsidR="000C42BE" w:rsidRPr="000C42BE" w:rsidRDefault="000C42BE" w:rsidP="000C42BE">
      <w:pPr>
        <w:pStyle w:val="a5"/>
        <w:tabs>
          <w:tab w:val="left" w:pos="1067"/>
        </w:tabs>
        <w:jc w:val="both"/>
        <w:rPr>
          <w:rStyle w:val="1"/>
          <w:color w:val="000000"/>
        </w:rPr>
      </w:pPr>
      <w:r w:rsidRPr="000C42BE">
        <w:rPr>
          <w:rStyle w:val="1"/>
          <w:color w:val="000000"/>
        </w:rPr>
        <w:t>1</w:t>
      </w:r>
      <w:r w:rsidR="00877390">
        <w:rPr>
          <w:rStyle w:val="1"/>
          <w:color w:val="000000"/>
        </w:rPr>
        <w:t>)</w:t>
      </w:r>
      <w:r w:rsidRPr="000C42BE">
        <w:rPr>
          <w:rStyle w:val="1"/>
          <w:color w:val="000000"/>
        </w:rPr>
        <w:t xml:space="preserve"> </w:t>
      </w:r>
      <w:r>
        <w:rPr>
          <w:rStyle w:val="1"/>
          <w:color w:val="000000"/>
        </w:rPr>
        <w:t>з</w:t>
      </w:r>
      <w:r w:rsidRPr="000C42BE">
        <w:rPr>
          <w:rStyle w:val="1"/>
          <w:color w:val="000000"/>
        </w:rPr>
        <w:t xml:space="preserve">аявление, составленное по форме согласно приложению № 2 к настоящему </w:t>
      </w:r>
      <w:r>
        <w:rPr>
          <w:rStyle w:val="1"/>
          <w:color w:val="000000"/>
        </w:rPr>
        <w:t>Административному регламенту</w:t>
      </w:r>
      <w:r w:rsidR="00877390">
        <w:rPr>
          <w:rStyle w:val="1"/>
          <w:color w:val="000000"/>
        </w:rPr>
        <w:t>;</w:t>
      </w:r>
    </w:p>
    <w:p w14:paraId="3A901192" w14:textId="5A2FD831" w:rsidR="000C42BE" w:rsidRPr="000C42BE" w:rsidRDefault="000C42BE" w:rsidP="000C42BE">
      <w:pPr>
        <w:pStyle w:val="a5"/>
        <w:tabs>
          <w:tab w:val="left" w:pos="1067"/>
        </w:tabs>
        <w:jc w:val="both"/>
        <w:rPr>
          <w:rStyle w:val="1"/>
          <w:color w:val="000000"/>
        </w:rPr>
      </w:pPr>
      <w:r w:rsidRPr="000C42BE">
        <w:rPr>
          <w:rStyle w:val="1"/>
          <w:color w:val="000000"/>
        </w:rPr>
        <w:t>2</w:t>
      </w:r>
      <w:r w:rsidR="00877390">
        <w:rPr>
          <w:rStyle w:val="1"/>
          <w:color w:val="000000"/>
        </w:rPr>
        <w:t>)</w:t>
      </w:r>
      <w:r w:rsidRPr="000C42BE">
        <w:rPr>
          <w:rStyle w:val="1"/>
          <w:color w:val="000000"/>
        </w:rPr>
        <w:t xml:space="preserve"> </w:t>
      </w:r>
      <w:r w:rsidR="00877390">
        <w:rPr>
          <w:rStyle w:val="1"/>
          <w:color w:val="000000"/>
        </w:rPr>
        <w:t>д</w:t>
      </w:r>
      <w:r w:rsidRPr="000C42BE">
        <w:rPr>
          <w:rStyle w:val="1"/>
          <w:color w:val="000000"/>
        </w:rPr>
        <w:t>окумент, удостоверяющий личность физического лица в соответствии с законодательством Российской Федерации, либо его копия, заверенная в установленном законодательством порядке</w:t>
      </w:r>
      <w:r w:rsidR="00877390">
        <w:rPr>
          <w:rStyle w:val="1"/>
          <w:color w:val="000000"/>
        </w:rPr>
        <w:t>;</w:t>
      </w:r>
    </w:p>
    <w:p w14:paraId="43FED898" w14:textId="74648003" w:rsidR="000C42BE" w:rsidRPr="000C42BE" w:rsidRDefault="00877390" w:rsidP="000C42BE">
      <w:pPr>
        <w:pStyle w:val="a5"/>
        <w:tabs>
          <w:tab w:val="left" w:pos="1067"/>
        </w:tabs>
        <w:jc w:val="both"/>
        <w:rPr>
          <w:rStyle w:val="1"/>
          <w:color w:val="000000"/>
        </w:rPr>
      </w:pPr>
      <w:r>
        <w:rPr>
          <w:rStyle w:val="1"/>
          <w:color w:val="000000"/>
        </w:rPr>
        <w:t>3)</w:t>
      </w:r>
      <w:r w:rsidR="000C42BE" w:rsidRPr="000C42BE">
        <w:rPr>
          <w:rStyle w:val="1"/>
          <w:color w:val="000000"/>
        </w:rPr>
        <w:t xml:space="preserve"> </w:t>
      </w:r>
      <w:r>
        <w:rPr>
          <w:rStyle w:val="1"/>
          <w:color w:val="000000"/>
        </w:rPr>
        <w:t>к</w:t>
      </w:r>
      <w:r w:rsidR="000C42BE" w:rsidRPr="000C42BE">
        <w:rPr>
          <w:rStyle w:val="1"/>
          <w:color w:val="000000"/>
        </w:rPr>
        <w:t>опия свидетельства о государственной регистрации юридического лица или выписка из Единого государственного реестра юридических лиц</w:t>
      </w:r>
      <w:r>
        <w:rPr>
          <w:rStyle w:val="1"/>
          <w:color w:val="000000"/>
        </w:rPr>
        <w:t>;</w:t>
      </w:r>
    </w:p>
    <w:p w14:paraId="22C80ECB" w14:textId="29E78F92" w:rsidR="000C42BE" w:rsidRPr="000C42BE" w:rsidRDefault="00877390" w:rsidP="00877390">
      <w:pPr>
        <w:pStyle w:val="a5"/>
        <w:tabs>
          <w:tab w:val="left" w:pos="709"/>
        </w:tabs>
        <w:ind w:firstLine="426"/>
        <w:jc w:val="both"/>
        <w:rPr>
          <w:rStyle w:val="1"/>
          <w:color w:val="000000"/>
        </w:rPr>
      </w:pPr>
      <w:r>
        <w:rPr>
          <w:rStyle w:val="1"/>
          <w:color w:val="000000"/>
        </w:rPr>
        <w:t>4) д</w:t>
      </w:r>
      <w:r w:rsidR="000C42BE" w:rsidRPr="000C42BE">
        <w:rPr>
          <w:rStyle w:val="1"/>
          <w:color w:val="000000"/>
        </w:rPr>
        <w:t>окумент, удостоверяющий личность представителя заявителя и подтверждающий полномочия представителя заявителя</w:t>
      </w:r>
      <w:r>
        <w:rPr>
          <w:rStyle w:val="1"/>
          <w:color w:val="000000"/>
        </w:rPr>
        <w:t>;</w:t>
      </w:r>
    </w:p>
    <w:p w14:paraId="6FEC57D6" w14:textId="538D025F" w:rsidR="000C42BE" w:rsidRPr="000C42BE" w:rsidRDefault="00877390" w:rsidP="000C42BE">
      <w:pPr>
        <w:pStyle w:val="a5"/>
        <w:tabs>
          <w:tab w:val="left" w:pos="1067"/>
        </w:tabs>
        <w:jc w:val="both"/>
        <w:rPr>
          <w:rStyle w:val="1"/>
          <w:color w:val="000000"/>
        </w:rPr>
      </w:pPr>
      <w:r>
        <w:rPr>
          <w:rStyle w:val="1"/>
          <w:color w:val="000000"/>
        </w:rPr>
        <w:t xml:space="preserve"> 5) </w:t>
      </w:r>
      <w:r w:rsidR="009760D0">
        <w:rPr>
          <w:rStyle w:val="1"/>
          <w:color w:val="000000"/>
        </w:rPr>
        <w:t xml:space="preserve"> </w:t>
      </w:r>
      <w:r>
        <w:rPr>
          <w:rStyle w:val="1"/>
          <w:color w:val="000000"/>
        </w:rPr>
        <w:t>у</w:t>
      </w:r>
      <w:r w:rsidR="009760D0">
        <w:rPr>
          <w:rStyle w:val="1"/>
          <w:color w:val="000000"/>
        </w:rPr>
        <w:t>твержденный п</w:t>
      </w:r>
      <w:r w:rsidR="000C42BE" w:rsidRPr="000C42BE">
        <w:rPr>
          <w:rStyle w:val="1"/>
          <w:color w:val="000000"/>
        </w:rPr>
        <w:t>аспорт фасадов</w:t>
      </w:r>
      <w:r w:rsidR="009760D0">
        <w:rPr>
          <w:rStyle w:val="1"/>
          <w:color w:val="000000"/>
        </w:rPr>
        <w:t xml:space="preserve"> (в случае отсутствия в ИСОГД)</w:t>
      </w:r>
      <w:r w:rsidR="000C42BE" w:rsidRPr="000C42BE">
        <w:rPr>
          <w:rStyle w:val="1"/>
          <w:color w:val="000000"/>
        </w:rPr>
        <w:t>.</w:t>
      </w:r>
    </w:p>
    <w:p w14:paraId="58F2A1A1" w14:textId="0B9D078A" w:rsidR="000C42BE" w:rsidRPr="000C42BE" w:rsidRDefault="00877390" w:rsidP="000C42BE">
      <w:pPr>
        <w:pStyle w:val="a5"/>
        <w:tabs>
          <w:tab w:val="left" w:pos="1067"/>
        </w:tabs>
        <w:jc w:val="both"/>
        <w:rPr>
          <w:rStyle w:val="1"/>
          <w:color w:val="000000"/>
        </w:rPr>
      </w:pPr>
      <w:r>
        <w:rPr>
          <w:rStyle w:val="1"/>
          <w:color w:val="000000"/>
        </w:rPr>
        <w:t xml:space="preserve"> 6)  к</w:t>
      </w:r>
      <w:r w:rsidR="000C42BE" w:rsidRPr="000C42BE">
        <w:rPr>
          <w:rStyle w:val="1"/>
          <w:color w:val="000000"/>
        </w:rPr>
        <w:t>опии документов, подтверждающих право заявителя на земельный участок, на котором предполагается установить объект (выписка из протокола общего собрания собственников многоквартирного дома о согласии в предоставлении земельного участка для размещения объекта на придомовой территории и (или) копия договора аренды земельного участка для размещения объекта и (или) договора на размещение на территории муниципального образования, в том числе соглашение об установлении сервитута, решение об установлении публичного сервитута, разрешение на использование земельного участка в соответствии со статьей 39.34. Земельного кодекса Российской Федерации, договоры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w:t>
      </w:r>
      <w:r>
        <w:rPr>
          <w:rStyle w:val="1"/>
          <w:color w:val="000000"/>
        </w:rPr>
        <w:t>.</w:t>
      </w:r>
    </w:p>
    <w:p w14:paraId="6F2F851D" w14:textId="77777777" w:rsidR="000C42BE" w:rsidRPr="000C42BE" w:rsidRDefault="000C42BE" w:rsidP="000C42BE">
      <w:pPr>
        <w:pStyle w:val="a5"/>
        <w:tabs>
          <w:tab w:val="left" w:pos="1067"/>
        </w:tabs>
        <w:jc w:val="both"/>
        <w:rPr>
          <w:rStyle w:val="1"/>
          <w:color w:val="000000"/>
        </w:rPr>
      </w:pPr>
      <w:r w:rsidRPr="000C42BE">
        <w:rPr>
          <w:rStyle w:val="1"/>
          <w:color w:val="000000"/>
        </w:rPr>
        <w:t>9.3.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14:paraId="0D128B65" w14:textId="77777777" w:rsidR="000C42BE" w:rsidRPr="000C42BE" w:rsidRDefault="000C42BE" w:rsidP="000C42BE">
      <w:pPr>
        <w:pStyle w:val="a5"/>
        <w:tabs>
          <w:tab w:val="left" w:pos="1067"/>
        </w:tabs>
        <w:jc w:val="both"/>
        <w:rPr>
          <w:rStyle w:val="1"/>
          <w:color w:val="000000"/>
        </w:rPr>
      </w:pPr>
      <w:r w:rsidRPr="000C42BE">
        <w:rPr>
          <w:rStyle w:val="1"/>
          <w:color w:val="000000"/>
        </w:rPr>
        <w:t>9.4. 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B7A5DDD" w14:textId="77777777" w:rsidR="000C42BE" w:rsidRPr="000C42BE" w:rsidRDefault="000C42BE" w:rsidP="000C42BE">
      <w:pPr>
        <w:pStyle w:val="a5"/>
        <w:tabs>
          <w:tab w:val="left" w:pos="1067"/>
        </w:tabs>
        <w:jc w:val="both"/>
        <w:rPr>
          <w:rStyle w:val="1"/>
          <w:color w:val="000000"/>
        </w:rPr>
      </w:pPr>
      <w:r w:rsidRPr="000C42BE">
        <w:rPr>
          <w:rStyle w:val="1"/>
          <w:color w:val="000000"/>
        </w:rPr>
        <w:t>В заявлении также указывается один из следующих способов направления результата предоставления муниципальной услуги:</w:t>
      </w:r>
    </w:p>
    <w:p w14:paraId="406F954B" w14:textId="77777777" w:rsidR="000C42BE" w:rsidRPr="000C42BE" w:rsidRDefault="000C42BE" w:rsidP="000C42BE">
      <w:pPr>
        <w:pStyle w:val="a5"/>
        <w:tabs>
          <w:tab w:val="left" w:pos="1067"/>
        </w:tabs>
        <w:jc w:val="both"/>
        <w:rPr>
          <w:rStyle w:val="1"/>
          <w:color w:val="000000"/>
        </w:rPr>
      </w:pPr>
      <w:r w:rsidRPr="000C42BE">
        <w:rPr>
          <w:rStyle w:val="1"/>
          <w:color w:val="000000"/>
        </w:rPr>
        <w:t>в форме электронного документа в личном кабинете на ЕПГУ;</w:t>
      </w:r>
    </w:p>
    <w:p w14:paraId="13BF25F5" w14:textId="77777777" w:rsidR="000C42BE" w:rsidRPr="000C42BE" w:rsidRDefault="000C42BE" w:rsidP="000C42BE">
      <w:pPr>
        <w:pStyle w:val="a5"/>
        <w:tabs>
          <w:tab w:val="left" w:pos="1067"/>
        </w:tabs>
        <w:jc w:val="both"/>
        <w:rPr>
          <w:rStyle w:val="1"/>
          <w:color w:val="000000"/>
        </w:rPr>
      </w:pPr>
      <w:r w:rsidRPr="000C42BE">
        <w:rPr>
          <w:rStyle w:val="1"/>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14:paraId="271FD4F6" w14:textId="77777777" w:rsidR="000C42BE" w:rsidRPr="000C42BE" w:rsidRDefault="000C42BE" w:rsidP="000C42BE">
      <w:pPr>
        <w:pStyle w:val="a5"/>
        <w:tabs>
          <w:tab w:val="left" w:pos="1067"/>
        </w:tabs>
        <w:jc w:val="both"/>
        <w:rPr>
          <w:rStyle w:val="1"/>
          <w:color w:val="000000"/>
        </w:rPr>
      </w:pPr>
      <w:r w:rsidRPr="000C42BE">
        <w:rPr>
          <w:rStyle w:val="1"/>
          <w:color w:val="000000"/>
        </w:rPr>
        <w:t>9.5.   Документ, удостоверяющий личность заявителя, представителя.</w:t>
      </w:r>
    </w:p>
    <w:p w14:paraId="0B39BA9C" w14:textId="77777777" w:rsidR="000C42BE" w:rsidRPr="000C42BE" w:rsidRDefault="000C42BE" w:rsidP="000C42BE">
      <w:pPr>
        <w:pStyle w:val="a5"/>
        <w:tabs>
          <w:tab w:val="left" w:pos="1067"/>
        </w:tabs>
        <w:jc w:val="both"/>
        <w:rPr>
          <w:rStyle w:val="1"/>
          <w:color w:val="000000"/>
        </w:rPr>
      </w:pPr>
      <w:r w:rsidRPr="000C42BE">
        <w:rPr>
          <w:rStyle w:val="1"/>
          <w:color w:val="000000"/>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w:t>
      </w:r>
      <w:r w:rsidRPr="000C42BE">
        <w:rPr>
          <w:rStyle w:val="1"/>
          <w:color w:val="000000"/>
        </w:rPr>
        <w:lastRenderedPageBreak/>
        <w:t>(далее – ЕСИА).</w:t>
      </w:r>
    </w:p>
    <w:p w14:paraId="40B8B2F6"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8B65B5E"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56DBCA03"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48E1BD04"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F220625" w14:textId="53C88F07" w:rsidR="00931944" w:rsidRDefault="000C42BE" w:rsidP="00A4474D">
      <w:pPr>
        <w:pStyle w:val="a5"/>
        <w:tabs>
          <w:tab w:val="left" w:pos="1067"/>
        </w:tabs>
        <w:jc w:val="both"/>
        <w:rPr>
          <w:rStyle w:val="1"/>
          <w:color w:val="000000"/>
        </w:rPr>
      </w:pPr>
      <w:r w:rsidRPr="000C42BE">
        <w:rPr>
          <w:rStyle w:val="1"/>
          <w:color w:val="000000"/>
        </w:rPr>
        <w:t>9.6. Заявления и прилагаемые документы, указанные в пунктах 9.1 - 9.2 Административного регламента направляются (подаются) в орган местного самоуправления в электронной форме путем заполнения формы запроса через личный кабинет на ЕПГУ.</w:t>
      </w:r>
    </w:p>
    <w:p w14:paraId="5023E7EB" w14:textId="77777777" w:rsidR="00A4474D" w:rsidRPr="00A4474D" w:rsidRDefault="00A4474D" w:rsidP="00A4474D">
      <w:pPr>
        <w:pStyle w:val="a5"/>
        <w:tabs>
          <w:tab w:val="left" w:pos="1067"/>
        </w:tabs>
        <w:jc w:val="both"/>
        <w:rPr>
          <w:color w:val="000000"/>
        </w:rPr>
      </w:pPr>
    </w:p>
    <w:p w14:paraId="27527875" w14:textId="77777777" w:rsidR="00931944" w:rsidRDefault="001105BF">
      <w:pPr>
        <w:pStyle w:val="a5"/>
        <w:numPr>
          <w:ilvl w:val="0"/>
          <w:numId w:val="5"/>
        </w:numPr>
        <w:shd w:val="clear" w:color="auto" w:fill="auto"/>
        <w:spacing w:after="280"/>
        <w:ind w:firstLine="0"/>
        <w:jc w:val="center"/>
      </w:pPr>
      <w:r>
        <w:rPr>
          <w:rStyle w:val="1"/>
          <w:b/>
          <w:bCs/>
          <w:color w:val="000000"/>
        </w:rPr>
        <w:t>Исчерпывающий перечень документов, необходимых в соответствии</w:t>
      </w:r>
      <w:r>
        <w:rPr>
          <w:rStyle w:val="1"/>
          <w:b/>
          <w:bCs/>
          <w:color w:val="000000"/>
        </w:rPr>
        <w:br/>
        <w:t>с нормативными правовыми актами для предоставления муниципальной</w:t>
      </w:r>
      <w:r>
        <w:rPr>
          <w:rStyle w:val="1"/>
          <w:b/>
          <w:bCs/>
          <w:color w:val="000000"/>
        </w:rPr>
        <w:br/>
        <w:t>услуги, которые находятся в распоряжении государственных органов, органов</w:t>
      </w:r>
      <w:r>
        <w:rPr>
          <w:rStyle w:val="1"/>
          <w:b/>
          <w:bCs/>
          <w:color w:val="000000"/>
        </w:rPr>
        <w:br/>
        <w:t>местного самоуправления и иных органов, участвующих в предоставлении</w:t>
      </w:r>
      <w:r>
        <w:rPr>
          <w:rStyle w:val="1"/>
          <w:b/>
          <w:bCs/>
          <w:color w:val="000000"/>
        </w:rPr>
        <w:br/>
        <w:t>государственных или муниципальных услуг</w:t>
      </w:r>
    </w:p>
    <w:p w14:paraId="21E3F121" w14:textId="77777777" w:rsidR="00931944" w:rsidRDefault="001105BF">
      <w:pPr>
        <w:pStyle w:val="a5"/>
        <w:numPr>
          <w:ilvl w:val="1"/>
          <w:numId w:val="5"/>
        </w:numPr>
        <w:shd w:val="clear" w:color="auto" w:fill="auto"/>
        <w:tabs>
          <w:tab w:val="left" w:pos="1412"/>
        </w:tabs>
        <w:ind w:firstLine="740"/>
        <w:jc w:val="both"/>
      </w:pPr>
      <w:r>
        <w:rPr>
          <w:rStyle w:val="1"/>
          <w:color w:val="000000"/>
        </w:rPr>
        <w:t>При предоставлении муниципальной услуги запрещается требовать от заявителя:</w:t>
      </w:r>
    </w:p>
    <w:p w14:paraId="40A6438C" w14:textId="77777777" w:rsidR="00931944" w:rsidRDefault="001105BF">
      <w:pPr>
        <w:pStyle w:val="a5"/>
        <w:numPr>
          <w:ilvl w:val="2"/>
          <w:numId w:val="5"/>
        </w:numPr>
        <w:shd w:val="clear" w:color="auto" w:fill="auto"/>
        <w:tabs>
          <w:tab w:val="left" w:pos="1723"/>
        </w:tabs>
        <w:ind w:firstLine="740"/>
        <w:jc w:val="both"/>
      </w:pPr>
      <w:r>
        <w:rPr>
          <w:rStyle w:val="1"/>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7A336A" w14:textId="429503A1" w:rsidR="00931944" w:rsidRDefault="001105BF" w:rsidP="00877390">
      <w:pPr>
        <w:pStyle w:val="a5"/>
        <w:numPr>
          <w:ilvl w:val="2"/>
          <w:numId w:val="5"/>
        </w:numPr>
        <w:shd w:val="clear" w:color="auto" w:fill="auto"/>
        <w:tabs>
          <w:tab w:val="left" w:pos="1623"/>
        </w:tabs>
        <w:ind w:firstLine="740"/>
        <w:jc w:val="both"/>
      </w:pPr>
      <w:r>
        <w:rPr>
          <w:rStyle w:val="1"/>
          <w:color w:val="000000"/>
        </w:rPr>
        <w:t>Представления документов и информации, которые в соответствии с нормативными правовыми актами Российской Федерации</w:t>
      </w:r>
      <w:r w:rsidR="007822BD">
        <w:rPr>
          <w:rStyle w:val="1"/>
          <w:color w:val="000000"/>
        </w:rPr>
        <w:t xml:space="preserve"> и Правительства Иркутской области,</w:t>
      </w:r>
      <w:r>
        <w:rPr>
          <w:rStyle w:val="1"/>
          <w:color w:val="000000"/>
        </w:rPr>
        <w:t xml:space="preserve"> муниципальными правовыми актами</w:t>
      </w:r>
      <w:r w:rsidR="007822BD">
        <w:rPr>
          <w:rStyle w:val="1"/>
          <w:color w:val="000000"/>
        </w:rPr>
        <w:t xml:space="preserve"> администрации города Усолье - Сибирское</w:t>
      </w:r>
      <w:r>
        <w:rPr>
          <w:rStyle w:val="1"/>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C135660" w14:textId="77777777" w:rsidR="00931944" w:rsidRDefault="001105BF" w:rsidP="00877390">
      <w:pPr>
        <w:pStyle w:val="a5"/>
        <w:numPr>
          <w:ilvl w:val="2"/>
          <w:numId w:val="5"/>
        </w:numPr>
        <w:shd w:val="clear" w:color="auto" w:fill="auto"/>
        <w:tabs>
          <w:tab w:val="left" w:pos="1704"/>
        </w:tabs>
        <w:ind w:firstLine="720"/>
        <w:jc w:val="both"/>
      </w:pPr>
      <w:r>
        <w:rPr>
          <w:rStyle w:val="1"/>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rStyle w:val="1"/>
          <w:color w:val="000000"/>
        </w:rPr>
        <w:lastRenderedPageBreak/>
        <w:t>предоставлении муниципальной услуги, за исключением следующих случаев:</w:t>
      </w:r>
    </w:p>
    <w:p w14:paraId="0CE59E29" w14:textId="77777777" w:rsidR="00931944" w:rsidRDefault="001105BF">
      <w:pPr>
        <w:pStyle w:val="a5"/>
        <w:shd w:val="clear" w:color="auto" w:fill="auto"/>
        <w:ind w:firstLine="720"/>
        <w:jc w:val="both"/>
      </w:pPr>
      <w:r>
        <w:rPr>
          <w:rStyle w:val="1"/>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F132FB" w14:textId="77777777" w:rsidR="00931944" w:rsidRDefault="001105BF">
      <w:pPr>
        <w:pStyle w:val="a5"/>
        <w:shd w:val="clear" w:color="auto" w:fill="auto"/>
        <w:ind w:firstLine="720"/>
        <w:jc w:val="both"/>
      </w:pPr>
      <w:r>
        <w:rPr>
          <w:rStyle w:val="1"/>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3DA7D7" w14:textId="77777777" w:rsidR="00931944" w:rsidRDefault="001105BF">
      <w:pPr>
        <w:pStyle w:val="a5"/>
        <w:shd w:val="clear" w:color="auto" w:fill="auto"/>
        <w:ind w:firstLine="720"/>
        <w:jc w:val="both"/>
      </w:pPr>
      <w:r>
        <w:rPr>
          <w:rStyle w:val="1"/>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5CC916" w14:textId="77777777" w:rsidR="00931944" w:rsidRDefault="001105BF">
      <w:pPr>
        <w:pStyle w:val="a5"/>
        <w:shd w:val="clear" w:color="auto" w:fill="auto"/>
        <w:spacing w:after="280"/>
        <w:ind w:firstLine="720"/>
        <w:jc w:val="both"/>
      </w:pPr>
      <w:r>
        <w:rPr>
          <w:rStyle w:val="1"/>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59B0CA3" w14:textId="77777777" w:rsidR="00931944" w:rsidRDefault="001105BF">
      <w:pPr>
        <w:pStyle w:val="11"/>
        <w:keepNext/>
        <w:keepLines/>
        <w:numPr>
          <w:ilvl w:val="0"/>
          <w:numId w:val="5"/>
        </w:numPr>
        <w:shd w:val="clear" w:color="auto" w:fill="auto"/>
        <w:tabs>
          <w:tab w:val="left" w:pos="495"/>
        </w:tabs>
      </w:pPr>
      <w:bookmarkStart w:id="13" w:name="bookmark12"/>
      <w:bookmarkStart w:id="14" w:name="bookmark13"/>
      <w:r>
        <w:rPr>
          <w:rStyle w:val="10"/>
          <w:b/>
          <w:bCs/>
          <w:color w:val="000000"/>
        </w:rPr>
        <w:t>Исчерпывающий перечень оснований для отказа в приеме документов,</w:t>
      </w:r>
      <w:r>
        <w:rPr>
          <w:rStyle w:val="10"/>
          <w:b/>
          <w:bCs/>
          <w:color w:val="000000"/>
        </w:rPr>
        <w:br/>
        <w:t>необходимых для предоставления муниципальной услуги</w:t>
      </w:r>
      <w:bookmarkEnd w:id="13"/>
      <w:bookmarkEnd w:id="14"/>
    </w:p>
    <w:p w14:paraId="7840932A" w14:textId="77777777" w:rsidR="00931944" w:rsidRDefault="001105BF" w:rsidP="00877390">
      <w:pPr>
        <w:pStyle w:val="a5"/>
        <w:numPr>
          <w:ilvl w:val="1"/>
          <w:numId w:val="5"/>
        </w:numPr>
        <w:shd w:val="clear" w:color="auto" w:fill="auto"/>
        <w:tabs>
          <w:tab w:val="left" w:pos="1478"/>
        </w:tabs>
        <w:ind w:firstLine="720"/>
        <w:jc w:val="both"/>
      </w:pPr>
      <w:r>
        <w:rPr>
          <w:rStyle w:val="1"/>
          <w:color w:val="000000"/>
        </w:rPr>
        <w:t>Основаниями для отказа в приеме к рассмотрению документов, необходимых для предоставления муниципальной услуги, являются:</w:t>
      </w:r>
    </w:p>
    <w:p w14:paraId="605ABD2C" w14:textId="77777777" w:rsidR="00931944" w:rsidRDefault="001105BF" w:rsidP="00877390">
      <w:pPr>
        <w:pStyle w:val="a5"/>
        <w:shd w:val="clear" w:color="auto" w:fill="auto"/>
        <w:tabs>
          <w:tab w:val="left" w:pos="1108"/>
        </w:tabs>
        <w:ind w:firstLine="720"/>
        <w:jc w:val="both"/>
      </w:pPr>
      <w:r>
        <w:rPr>
          <w:rStyle w:val="1"/>
          <w:color w:val="000000"/>
        </w:rPr>
        <w:t>а)</w:t>
      </w:r>
      <w:r>
        <w:rPr>
          <w:rStyle w:val="1"/>
          <w:color w:val="000000"/>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14183833" w14:textId="77777777" w:rsidR="00931944" w:rsidRDefault="001105BF" w:rsidP="00877390">
      <w:pPr>
        <w:pStyle w:val="a5"/>
        <w:shd w:val="clear" w:color="auto" w:fill="auto"/>
        <w:tabs>
          <w:tab w:val="left" w:pos="1108"/>
        </w:tabs>
        <w:ind w:firstLine="720"/>
        <w:jc w:val="both"/>
      </w:pPr>
      <w:r>
        <w:rPr>
          <w:rStyle w:val="1"/>
          <w:color w:val="000000"/>
        </w:rPr>
        <w:t>б)</w:t>
      </w:r>
      <w:r>
        <w:rPr>
          <w:rStyle w:val="1"/>
          <w:color w:val="000000"/>
        </w:rPr>
        <w:tab/>
        <w:t>неполное заполнение полей в форме уведомления, в том числе в интерактивной форме уведомления на ЕПГУ;</w:t>
      </w:r>
    </w:p>
    <w:p w14:paraId="0030AFA2" w14:textId="77777777" w:rsidR="00931944" w:rsidRDefault="001105BF" w:rsidP="00877390">
      <w:pPr>
        <w:pStyle w:val="a5"/>
        <w:shd w:val="clear" w:color="auto" w:fill="auto"/>
        <w:tabs>
          <w:tab w:val="left" w:pos="1108"/>
        </w:tabs>
        <w:ind w:firstLine="720"/>
        <w:jc w:val="both"/>
      </w:pPr>
      <w:r>
        <w:rPr>
          <w:rStyle w:val="1"/>
          <w:color w:val="000000"/>
        </w:rPr>
        <w:t>в)</w:t>
      </w:r>
      <w:r>
        <w:rPr>
          <w:rStyle w:val="1"/>
          <w:color w:val="000000"/>
        </w:rPr>
        <w:tab/>
        <w:t>представление неполного комплекта документов, необходимых для предоставления услуги;</w:t>
      </w:r>
    </w:p>
    <w:p w14:paraId="66CE88AE" w14:textId="77777777" w:rsidR="00931944" w:rsidRDefault="001105BF" w:rsidP="00877390">
      <w:pPr>
        <w:pStyle w:val="a5"/>
        <w:shd w:val="clear" w:color="auto" w:fill="auto"/>
        <w:tabs>
          <w:tab w:val="left" w:pos="1108"/>
        </w:tabs>
        <w:ind w:firstLine="720"/>
        <w:jc w:val="both"/>
      </w:pPr>
      <w:r>
        <w:rPr>
          <w:rStyle w:val="1"/>
          <w:color w:val="000000"/>
        </w:rPr>
        <w:t>г)</w:t>
      </w:r>
      <w:r>
        <w:rPr>
          <w:rStyle w:val="1"/>
          <w:color w:val="000000"/>
        </w:rPr>
        <w:tab/>
        <w:t>представленные документы утратили силу на момент обращения за услугой;</w:t>
      </w:r>
    </w:p>
    <w:p w14:paraId="27B244D3" w14:textId="77777777" w:rsidR="00877390" w:rsidRDefault="001105BF" w:rsidP="00877390">
      <w:pPr>
        <w:pStyle w:val="a5"/>
        <w:shd w:val="clear" w:color="auto" w:fill="auto"/>
        <w:tabs>
          <w:tab w:val="left" w:pos="1126"/>
        </w:tabs>
        <w:ind w:firstLine="720"/>
        <w:jc w:val="both"/>
      </w:pPr>
      <w:r>
        <w:rPr>
          <w:rStyle w:val="1"/>
          <w:color w:val="000000"/>
        </w:rPr>
        <w:t>д)</w:t>
      </w:r>
      <w:r>
        <w:rPr>
          <w:rStyle w:val="1"/>
          <w:color w:val="000000"/>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CF6F0FD" w14:textId="2D4769CA" w:rsidR="00931944" w:rsidRDefault="001105BF" w:rsidP="00877390">
      <w:pPr>
        <w:pStyle w:val="a5"/>
        <w:shd w:val="clear" w:color="auto" w:fill="auto"/>
        <w:tabs>
          <w:tab w:val="left" w:pos="1126"/>
        </w:tabs>
        <w:ind w:firstLine="720"/>
        <w:jc w:val="both"/>
      </w:pPr>
      <w:r>
        <w:rPr>
          <w:rStyle w:val="1"/>
          <w:color w:val="000000"/>
        </w:rPr>
        <w:t>е)</w:t>
      </w:r>
      <w:r>
        <w:rPr>
          <w:rStyle w:val="1"/>
          <w:color w:val="000000"/>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88818D6" w14:textId="77777777" w:rsidR="00931944" w:rsidRDefault="001105BF" w:rsidP="00877390">
      <w:pPr>
        <w:pStyle w:val="a5"/>
        <w:shd w:val="clear" w:color="auto" w:fill="auto"/>
        <w:tabs>
          <w:tab w:val="left" w:pos="1386"/>
        </w:tabs>
        <w:ind w:firstLine="720"/>
        <w:jc w:val="both"/>
      </w:pPr>
      <w:r>
        <w:rPr>
          <w:rStyle w:val="1"/>
          <w:color w:val="000000"/>
        </w:rPr>
        <w:t>ж)</w:t>
      </w:r>
      <w:r>
        <w:rPr>
          <w:rStyle w:val="1"/>
          <w:color w:val="000000"/>
        </w:rPr>
        <w:tab/>
        <w:t xml:space="preserve">документы, необходимые для предоставления услуги, поданы в </w:t>
      </w:r>
      <w:r>
        <w:rPr>
          <w:rStyle w:val="1"/>
          <w:color w:val="000000"/>
        </w:rPr>
        <w:lastRenderedPageBreak/>
        <w:t>электронной форме с нарушением установленных требований;</w:t>
      </w:r>
    </w:p>
    <w:p w14:paraId="782DBE8D" w14:textId="3379650A" w:rsidR="00931944" w:rsidRDefault="001105BF" w:rsidP="00877390">
      <w:pPr>
        <w:pStyle w:val="a5"/>
        <w:shd w:val="clear" w:color="auto" w:fill="auto"/>
        <w:tabs>
          <w:tab w:val="left" w:pos="1112"/>
        </w:tabs>
        <w:ind w:firstLine="720"/>
        <w:jc w:val="both"/>
        <w:rPr>
          <w:rStyle w:val="1"/>
          <w:color w:val="000000"/>
        </w:rPr>
      </w:pPr>
      <w:r>
        <w:rPr>
          <w:rStyle w:val="1"/>
          <w:color w:val="000000"/>
        </w:rPr>
        <w:t>з)</w:t>
      </w:r>
      <w:r>
        <w:rPr>
          <w:rStyle w:val="1"/>
          <w:color w:val="000000"/>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325F21F" w14:textId="77777777" w:rsidR="00CA386B" w:rsidRDefault="00CA386B" w:rsidP="00877390">
      <w:pPr>
        <w:pStyle w:val="a5"/>
        <w:shd w:val="clear" w:color="auto" w:fill="auto"/>
        <w:tabs>
          <w:tab w:val="left" w:pos="1112"/>
        </w:tabs>
        <w:ind w:firstLine="720"/>
        <w:jc w:val="both"/>
      </w:pPr>
    </w:p>
    <w:p w14:paraId="0DF42E3F" w14:textId="6A235F1C" w:rsidR="00931944" w:rsidRPr="007C40FA" w:rsidRDefault="001105BF" w:rsidP="00CA386B">
      <w:pPr>
        <w:pStyle w:val="11"/>
        <w:keepNext/>
        <w:keepLines/>
        <w:numPr>
          <w:ilvl w:val="0"/>
          <w:numId w:val="5"/>
        </w:numPr>
        <w:shd w:val="clear" w:color="auto" w:fill="auto"/>
        <w:tabs>
          <w:tab w:val="left" w:pos="550"/>
        </w:tabs>
        <w:spacing w:after="0"/>
        <w:rPr>
          <w:rStyle w:val="10"/>
          <w:b/>
          <w:bCs/>
        </w:rPr>
      </w:pPr>
      <w:bookmarkStart w:id="15" w:name="bookmark14"/>
      <w:bookmarkStart w:id="16" w:name="bookmark15"/>
      <w:r>
        <w:rPr>
          <w:rStyle w:val="10"/>
          <w:b/>
          <w:bCs/>
          <w:color w:val="000000"/>
        </w:rPr>
        <w:t>Исчерпывающий перечень оснований для приостановления или</w:t>
      </w:r>
      <w:r>
        <w:rPr>
          <w:rStyle w:val="10"/>
          <w:b/>
          <w:bCs/>
          <w:color w:val="000000"/>
        </w:rPr>
        <w:br/>
        <w:t>отказа в предоставлении муниципальной услуги</w:t>
      </w:r>
      <w:bookmarkEnd w:id="15"/>
      <w:bookmarkEnd w:id="16"/>
    </w:p>
    <w:p w14:paraId="6A0496BA" w14:textId="77777777" w:rsidR="007C40FA" w:rsidRDefault="007C40FA" w:rsidP="007C40FA">
      <w:pPr>
        <w:pStyle w:val="11"/>
        <w:keepNext/>
        <w:keepLines/>
        <w:shd w:val="clear" w:color="auto" w:fill="auto"/>
        <w:tabs>
          <w:tab w:val="left" w:pos="550"/>
        </w:tabs>
        <w:spacing w:after="0"/>
        <w:jc w:val="left"/>
      </w:pPr>
    </w:p>
    <w:p w14:paraId="6B9EE6A6" w14:textId="77777777" w:rsidR="00931944" w:rsidRDefault="001105BF" w:rsidP="00CA386B">
      <w:pPr>
        <w:pStyle w:val="a5"/>
        <w:numPr>
          <w:ilvl w:val="1"/>
          <w:numId w:val="5"/>
        </w:numPr>
        <w:shd w:val="clear" w:color="auto" w:fill="auto"/>
        <w:tabs>
          <w:tab w:val="left" w:pos="1632"/>
        </w:tabs>
        <w:ind w:firstLine="720"/>
        <w:jc w:val="both"/>
      </w:pPr>
      <w:r>
        <w:rPr>
          <w:rStyle w:val="1"/>
          <w:color w:val="000000"/>
        </w:rPr>
        <w:t>Оснований для приостановления предоставления муниципальной услуги законодательством Российской Федерации не предусмотрено.</w:t>
      </w:r>
    </w:p>
    <w:p w14:paraId="4A035E3F" w14:textId="77777777" w:rsidR="00931944" w:rsidRDefault="001105BF" w:rsidP="00CA386B">
      <w:pPr>
        <w:pStyle w:val="a5"/>
        <w:numPr>
          <w:ilvl w:val="1"/>
          <w:numId w:val="5"/>
        </w:numPr>
        <w:shd w:val="clear" w:color="auto" w:fill="auto"/>
        <w:tabs>
          <w:tab w:val="left" w:pos="1482"/>
        </w:tabs>
        <w:ind w:firstLine="720"/>
        <w:jc w:val="both"/>
      </w:pPr>
      <w:r>
        <w:rPr>
          <w:rStyle w:val="1"/>
          <w:color w:val="000000"/>
        </w:rPr>
        <w:t>Основания для отказа в предоставлении муниципальной услуги:</w:t>
      </w:r>
    </w:p>
    <w:p w14:paraId="7E437F1C" w14:textId="77777777" w:rsidR="00931944" w:rsidRDefault="001105BF" w:rsidP="00CA386B">
      <w:pPr>
        <w:pStyle w:val="a5"/>
        <w:shd w:val="clear" w:color="auto" w:fill="auto"/>
        <w:tabs>
          <w:tab w:val="left" w:pos="1126"/>
        </w:tabs>
        <w:ind w:firstLine="720"/>
        <w:jc w:val="both"/>
      </w:pPr>
      <w:r>
        <w:rPr>
          <w:rStyle w:val="1"/>
          <w:color w:val="000000"/>
        </w:rPr>
        <w:t>а)</w:t>
      </w:r>
      <w:r>
        <w:rPr>
          <w:rStyle w:val="1"/>
          <w:color w:val="000000"/>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E704868" w14:textId="77777777" w:rsidR="00931944" w:rsidRDefault="001105BF" w:rsidP="00CA386B">
      <w:pPr>
        <w:pStyle w:val="a5"/>
        <w:shd w:val="clear" w:color="auto" w:fill="auto"/>
        <w:tabs>
          <w:tab w:val="left" w:pos="1146"/>
        </w:tabs>
        <w:ind w:firstLine="720"/>
        <w:jc w:val="both"/>
      </w:pPr>
      <w:r>
        <w:rPr>
          <w:rStyle w:val="1"/>
          <w:color w:val="000000"/>
        </w:rPr>
        <w:t>б)</w:t>
      </w:r>
      <w:r>
        <w:rPr>
          <w:rStyle w:val="1"/>
          <w:color w:val="000000"/>
        </w:rPr>
        <w:tab/>
        <w:t>отсутствие согласия собственника (законного владельца) на размещение информационной вывески;</w:t>
      </w:r>
    </w:p>
    <w:p w14:paraId="3496CC12" w14:textId="77777777" w:rsidR="00931944" w:rsidRDefault="001105BF" w:rsidP="00CA386B">
      <w:pPr>
        <w:pStyle w:val="a5"/>
        <w:shd w:val="clear" w:color="auto" w:fill="auto"/>
        <w:tabs>
          <w:tab w:val="left" w:pos="1136"/>
        </w:tabs>
        <w:ind w:firstLine="720"/>
        <w:jc w:val="both"/>
      </w:pPr>
      <w:r>
        <w:rPr>
          <w:rStyle w:val="1"/>
          <w:color w:val="000000"/>
        </w:rPr>
        <w:t>в)</w:t>
      </w:r>
      <w:r>
        <w:rPr>
          <w:rStyle w:val="1"/>
          <w:color w:val="000000"/>
        </w:rPr>
        <w:tab/>
        <w:t>отсутствие у заявителя прав на товарный знак, указанный в дизайн-проекте размещения вывески;</w:t>
      </w:r>
    </w:p>
    <w:p w14:paraId="7BDCE862" w14:textId="7296FE94" w:rsidR="009D2C30" w:rsidRDefault="001105BF" w:rsidP="00CA386B">
      <w:pPr>
        <w:pStyle w:val="a5"/>
        <w:shd w:val="clear" w:color="auto" w:fill="auto"/>
        <w:tabs>
          <w:tab w:val="left" w:pos="1117"/>
        </w:tabs>
        <w:ind w:firstLine="720"/>
        <w:jc w:val="both"/>
        <w:rPr>
          <w:rStyle w:val="1"/>
          <w:color w:val="000000"/>
        </w:rPr>
      </w:pPr>
      <w:r>
        <w:rPr>
          <w:rStyle w:val="1"/>
          <w:color w:val="000000"/>
        </w:rPr>
        <w:t>г)</w:t>
      </w:r>
      <w:r>
        <w:rPr>
          <w:rStyle w:val="1"/>
          <w:color w:val="000000"/>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r w:rsidR="009D2C30">
        <w:rPr>
          <w:rStyle w:val="1"/>
          <w:color w:val="000000"/>
        </w:rPr>
        <w:t>;</w:t>
      </w:r>
    </w:p>
    <w:p w14:paraId="25B15CF8" w14:textId="60089FDE" w:rsidR="009D2C30" w:rsidRDefault="009D2C30" w:rsidP="00CA386B">
      <w:pPr>
        <w:pStyle w:val="a5"/>
        <w:shd w:val="clear" w:color="auto" w:fill="auto"/>
        <w:tabs>
          <w:tab w:val="left" w:pos="1117"/>
        </w:tabs>
        <w:ind w:firstLine="720"/>
        <w:jc w:val="both"/>
        <w:rPr>
          <w:rStyle w:val="1"/>
          <w:color w:val="000000"/>
        </w:rPr>
      </w:pPr>
      <w:r>
        <w:rPr>
          <w:rStyle w:val="1"/>
          <w:color w:val="000000"/>
        </w:rPr>
        <w:t>д</w:t>
      </w:r>
      <w:r w:rsidRPr="009D2C30">
        <w:rPr>
          <w:rStyle w:val="1"/>
          <w:color w:val="000000"/>
        </w:rPr>
        <w:t>) отсутствие документов, предусмотренных подпунктами пункта 9.1. - 9.2. настоящего Административного регламента;</w:t>
      </w:r>
    </w:p>
    <w:p w14:paraId="4EE55EFF" w14:textId="3F1C8F8D" w:rsidR="009D2C30" w:rsidRDefault="009D2C30" w:rsidP="00CA386B">
      <w:pPr>
        <w:pStyle w:val="a5"/>
        <w:shd w:val="clear" w:color="auto" w:fill="auto"/>
        <w:tabs>
          <w:tab w:val="left" w:pos="1117"/>
        </w:tabs>
        <w:ind w:firstLine="720"/>
        <w:jc w:val="both"/>
        <w:rPr>
          <w:rStyle w:val="1"/>
          <w:color w:val="000000"/>
        </w:rPr>
      </w:pPr>
      <w:r>
        <w:rPr>
          <w:rStyle w:val="1"/>
          <w:color w:val="000000"/>
        </w:rPr>
        <w:t xml:space="preserve">е) </w:t>
      </w:r>
      <w:r w:rsidRPr="009D2C30">
        <w:rPr>
          <w:rStyle w:val="1"/>
          <w:color w:val="000000"/>
        </w:rPr>
        <w:t>несоответствие архитектурно</w:t>
      </w:r>
      <w:r>
        <w:rPr>
          <w:rStyle w:val="1"/>
          <w:color w:val="000000"/>
        </w:rPr>
        <w:t xml:space="preserve"> </w:t>
      </w:r>
      <w:r w:rsidRPr="009D2C30">
        <w:rPr>
          <w:rStyle w:val="1"/>
          <w:color w:val="000000"/>
        </w:rPr>
        <w:t>-</w:t>
      </w:r>
      <w:r>
        <w:rPr>
          <w:rStyle w:val="1"/>
          <w:color w:val="000000"/>
        </w:rPr>
        <w:t xml:space="preserve"> </w:t>
      </w:r>
      <w:r w:rsidR="00771471" w:rsidRPr="009D2C30">
        <w:rPr>
          <w:rStyle w:val="1"/>
          <w:color w:val="000000"/>
        </w:rPr>
        <w:t>градостроительного облика объекта,</w:t>
      </w:r>
      <w:r w:rsidRPr="009D2C30">
        <w:rPr>
          <w:rStyle w:val="1"/>
          <w:color w:val="000000"/>
        </w:rPr>
        <w:t xml:space="preserve"> представленного в паспорте фасадов требованиям, указанным в градостроительном регламенте Правил землепользования и застройки, и требованиям Правил благоустройства муниципального образования;</w:t>
      </w:r>
    </w:p>
    <w:p w14:paraId="27FD927C" w14:textId="77777777" w:rsidR="009D2C30" w:rsidRDefault="009D2C30" w:rsidP="00CA386B">
      <w:pPr>
        <w:pStyle w:val="a5"/>
        <w:shd w:val="clear" w:color="auto" w:fill="auto"/>
        <w:tabs>
          <w:tab w:val="left" w:pos="1117"/>
        </w:tabs>
        <w:ind w:firstLine="720"/>
        <w:jc w:val="both"/>
      </w:pPr>
    </w:p>
    <w:p w14:paraId="112F670D" w14:textId="74C97A24" w:rsidR="00931944" w:rsidRPr="007C40FA" w:rsidRDefault="001105BF" w:rsidP="00CA386B">
      <w:pPr>
        <w:pStyle w:val="a5"/>
        <w:numPr>
          <w:ilvl w:val="0"/>
          <w:numId w:val="5"/>
        </w:numPr>
        <w:shd w:val="clear" w:color="auto" w:fill="auto"/>
        <w:ind w:firstLine="0"/>
        <w:jc w:val="center"/>
        <w:rPr>
          <w:rStyle w:val="1"/>
        </w:rPr>
      </w:pPr>
      <w:r>
        <w:rPr>
          <w:rStyle w:val="1"/>
          <w:b/>
          <w:bCs/>
          <w:color w:val="000000"/>
        </w:rPr>
        <w:t>Перечень услуг, которые являются необходимыми и обязательными</w:t>
      </w:r>
      <w:r>
        <w:rPr>
          <w:rStyle w:val="1"/>
          <w:b/>
          <w:bCs/>
          <w:color w:val="000000"/>
        </w:rPr>
        <w:br/>
        <w:t>для предоставления муниципальной услуги, в том числе сведения о документе</w:t>
      </w:r>
      <w:r>
        <w:rPr>
          <w:rStyle w:val="1"/>
          <w:b/>
          <w:bCs/>
          <w:color w:val="000000"/>
        </w:rPr>
        <w:br/>
        <w:t>(документах), выдаваемом (выдаваемых) организациями, участвующими в</w:t>
      </w:r>
      <w:r>
        <w:rPr>
          <w:rStyle w:val="1"/>
          <w:b/>
          <w:bCs/>
          <w:color w:val="000000"/>
        </w:rPr>
        <w:br/>
        <w:t>предоставлении муниципальной услуги</w:t>
      </w:r>
    </w:p>
    <w:p w14:paraId="705FBF72" w14:textId="77777777" w:rsidR="007C40FA" w:rsidRDefault="007C40FA" w:rsidP="007C40FA">
      <w:pPr>
        <w:pStyle w:val="a5"/>
        <w:shd w:val="clear" w:color="auto" w:fill="auto"/>
        <w:ind w:firstLine="0"/>
      </w:pPr>
    </w:p>
    <w:p w14:paraId="62912188" w14:textId="1EFC1BAD" w:rsidR="00931944" w:rsidRPr="00CA386B" w:rsidRDefault="001105BF" w:rsidP="00CA386B">
      <w:pPr>
        <w:pStyle w:val="a5"/>
        <w:numPr>
          <w:ilvl w:val="1"/>
          <w:numId w:val="5"/>
        </w:numPr>
        <w:shd w:val="clear" w:color="auto" w:fill="auto"/>
        <w:tabs>
          <w:tab w:val="left" w:pos="1632"/>
        </w:tabs>
        <w:ind w:firstLine="720"/>
        <w:jc w:val="both"/>
        <w:rPr>
          <w:rStyle w:val="1"/>
        </w:rPr>
      </w:pPr>
      <w:r>
        <w:rPr>
          <w:rStyle w:val="1"/>
          <w:color w:val="000000"/>
        </w:rPr>
        <w:t>Услуги, необходимые и обязательные для предоставления муниципальной услуги, отсутствуют.</w:t>
      </w:r>
    </w:p>
    <w:p w14:paraId="48BE776A" w14:textId="77777777" w:rsidR="00CA386B" w:rsidRDefault="00CA386B" w:rsidP="00CA386B">
      <w:pPr>
        <w:pStyle w:val="a5"/>
        <w:shd w:val="clear" w:color="auto" w:fill="auto"/>
        <w:tabs>
          <w:tab w:val="left" w:pos="1632"/>
        </w:tabs>
        <w:ind w:left="720" w:firstLine="0"/>
        <w:jc w:val="both"/>
      </w:pPr>
    </w:p>
    <w:p w14:paraId="74C04701" w14:textId="244068BC" w:rsidR="00931944" w:rsidRPr="007C40FA" w:rsidRDefault="001105BF" w:rsidP="00CA386B">
      <w:pPr>
        <w:pStyle w:val="11"/>
        <w:keepNext/>
        <w:keepLines/>
        <w:numPr>
          <w:ilvl w:val="0"/>
          <w:numId w:val="5"/>
        </w:numPr>
        <w:shd w:val="clear" w:color="auto" w:fill="auto"/>
        <w:tabs>
          <w:tab w:val="left" w:pos="1467"/>
        </w:tabs>
        <w:spacing w:after="0"/>
        <w:ind w:left="480" w:firstLine="400"/>
        <w:jc w:val="left"/>
        <w:rPr>
          <w:rStyle w:val="10"/>
          <w:b/>
          <w:bCs/>
        </w:rPr>
      </w:pPr>
      <w:bookmarkStart w:id="17" w:name="bookmark16"/>
      <w:bookmarkStart w:id="18" w:name="bookmark17"/>
      <w:r>
        <w:rPr>
          <w:rStyle w:val="10"/>
          <w:b/>
          <w:bCs/>
          <w:color w:val="000000"/>
        </w:rPr>
        <w:t>Порядок, размер и основания взимания государственной пошлины или иной оплаты, взимаемой за предоставление муниципальной услуги</w:t>
      </w:r>
      <w:bookmarkEnd w:id="17"/>
      <w:bookmarkEnd w:id="18"/>
    </w:p>
    <w:p w14:paraId="55FEB290" w14:textId="77777777" w:rsidR="007C40FA" w:rsidRDefault="007C40FA" w:rsidP="007C40FA">
      <w:pPr>
        <w:pStyle w:val="11"/>
        <w:keepNext/>
        <w:keepLines/>
        <w:shd w:val="clear" w:color="auto" w:fill="auto"/>
        <w:tabs>
          <w:tab w:val="left" w:pos="1467"/>
        </w:tabs>
        <w:spacing w:after="0"/>
        <w:ind w:left="880"/>
        <w:jc w:val="left"/>
      </w:pPr>
    </w:p>
    <w:p w14:paraId="405D21E7" w14:textId="77777777" w:rsidR="00931944" w:rsidRPr="00047AE4" w:rsidRDefault="001105BF" w:rsidP="00CA386B">
      <w:pPr>
        <w:pStyle w:val="a5"/>
        <w:numPr>
          <w:ilvl w:val="1"/>
          <w:numId w:val="5"/>
        </w:numPr>
        <w:shd w:val="clear" w:color="auto" w:fill="auto"/>
        <w:tabs>
          <w:tab w:val="left" w:pos="1482"/>
        </w:tabs>
        <w:ind w:firstLine="720"/>
        <w:jc w:val="both"/>
        <w:rPr>
          <w:rStyle w:val="1"/>
        </w:rPr>
      </w:pPr>
      <w:r>
        <w:rPr>
          <w:rStyle w:val="1"/>
          <w:color w:val="000000"/>
        </w:rPr>
        <w:t>Предоставление муниципальной услуги осуществляется бесплатно.</w:t>
      </w:r>
    </w:p>
    <w:p w14:paraId="7145FFDE" w14:textId="77777777" w:rsidR="00047AE4" w:rsidRDefault="00047AE4" w:rsidP="00047AE4">
      <w:pPr>
        <w:rPr>
          <w:rStyle w:val="1"/>
        </w:rPr>
      </w:pPr>
    </w:p>
    <w:p w14:paraId="7877B5DF" w14:textId="2C7DD703" w:rsidR="00931944" w:rsidRPr="007C40FA" w:rsidRDefault="00047AE4" w:rsidP="00047AE4">
      <w:pPr>
        <w:tabs>
          <w:tab w:val="left" w:pos="945"/>
        </w:tabs>
        <w:rPr>
          <w:rStyle w:val="1"/>
        </w:rPr>
      </w:pPr>
      <w:r>
        <w:rPr>
          <w:rStyle w:val="1"/>
        </w:rPr>
        <w:tab/>
      </w:r>
      <w:r w:rsidR="001105BF">
        <w:rPr>
          <w:rStyle w:val="1"/>
          <w:b/>
          <w:bCs/>
        </w:rPr>
        <w:t>Порядок, размер и основания взимания платы за предоставление</w:t>
      </w:r>
      <w:r w:rsidR="001105BF">
        <w:rPr>
          <w:rStyle w:val="1"/>
          <w:b/>
          <w:bCs/>
        </w:rPr>
        <w:br/>
        <w:t>услуг, которые являются необходимыми и обязательными для</w:t>
      </w:r>
      <w:r w:rsidR="001105BF">
        <w:rPr>
          <w:rStyle w:val="1"/>
          <w:b/>
          <w:bCs/>
        </w:rPr>
        <w:br/>
        <w:t>предоставления муниципальной услуги, включая информацию о методике</w:t>
      </w:r>
      <w:r w:rsidR="001105BF">
        <w:rPr>
          <w:rStyle w:val="1"/>
          <w:b/>
          <w:bCs/>
        </w:rPr>
        <w:br/>
        <w:t>расчета размера такой платы</w:t>
      </w:r>
    </w:p>
    <w:p w14:paraId="582DEC27" w14:textId="77777777" w:rsidR="007C40FA" w:rsidRDefault="007C40FA" w:rsidP="007C40FA">
      <w:pPr>
        <w:pStyle w:val="a5"/>
        <w:shd w:val="clear" w:color="auto" w:fill="auto"/>
        <w:tabs>
          <w:tab w:val="left" w:pos="1244"/>
        </w:tabs>
        <w:ind w:firstLine="0"/>
      </w:pPr>
    </w:p>
    <w:p w14:paraId="238924A6" w14:textId="27BF3B8D" w:rsidR="00931944" w:rsidRPr="00CA386B" w:rsidRDefault="001105BF" w:rsidP="00CA386B">
      <w:pPr>
        <w:pStyle w:val="a5"/>
        <w:numPr>
          <w:ilvl w:val="1"/>
          <w:numId w:val="5"/>
        </w:numPr>
        <w:shd w:val="clear" w:color="auto" w:fill="auto"/>
        <w:tabs>
          <w:tab w:val="left" w:pos="1632"/>
        </w:tabs>
        <w:ind w:firstLine="720"/>
        <w:jc w:val="both"/>
        <w:rPr>
          <w:rStyle w:val="1"/>
        </w:rPr>
      </w:pPr>
      <w:r>
        <w:rPr>
          <w:rStyle w:val="1"/>
          <w:color w:val="000000"/>
        </w:rPr>
        <w:lastRenderedPageBreak/>
        <w:t>Услуги, необходимые и обязательные для предоставления муниципальной услуги, отсутствуют.</w:t>
      </w:r>
    </w:p>
    <w:p w14:paraId="6E5C498A" w14:textId="77777777" w:rsidR="00CA386B" w:rsidRDefault="00CA386B" w:rsidP="00CA386B">
      <w:pPr>
        <w:pStyle w:val="a5"/>
        <w:shd w:val="clear" w:color="auto" w:fill="auto"/>
        <w:tabs>
          <w:tab w:val="left" w:pos="1632"/>
        </w:tabs>
        <w:ind w:left="720" w:firstLine="0"/>
        <w:jc w:val="both"/>
      </w:pPr>
    </w:p>
    <w:p w14:paraId="5F4FB8DD" w14:textId="271515FB" w:rsidR="00931944" w:rsidRPr="007C40FA" w:rsidRDefault="001105BF" w:rsidP="00CA386B">
      <w:pPr>
        <w:pStyle w:val="a5"/>
        <w:numPr>
          <w:ilvl w:val="0"/>
          <w:numId w:val="5"/>
        </w:numPr>
        <w:shd w:val="clear" w:color="auto" w:fill="auto"/>
        <w:tabs>
          <w:tab w:val="left" w:pos="994"/>
        </w:tabs>
        <w:ind w:firstLine="0"/>
        <w:jc w:val="center"/>
        <w:rPr>
          <w:rStyle w:val="1"/>
        </w:rPr>
      </w:pPr>
      <w:r>
        <w:rPr>
          <w:rStyle w:val="1"/>
          <w:b/>
          <w:bCs/>
          <w:color w:val="000000"/>
        </w:rPr>
        <w:t>Максимальный срок ожидания в очереди при подаче запроса о</w:t>
      </w:r>
      <w:r>
        <w:rPr>
          <w:rStyle w:val="1"/>
          <w:b/>
          <w:bCs/>
          <w:color w:val="000000"/>
        </w:rPr>
        <w:br/>
        <w:t>предоставлении муниципальной услуги и при получении результата</w:t>
      </w:r>
      <w:r>
        <w:rPr>
          <w:rStyle w:val="1"/>
          <w:b/>
          <w:bCs/>
          <w:color w:val="000000"/>
        </w:rPr>
        <w:br/>
        <w:t>предоставления муниципальной услуги</w:t>
      </w:r>
    </w:p>
    <w:p w14:paraId="6EF90596" w14:textId="77777777" w:rsidR="007C40FA" w:rsidRDefault="007C40FA" w:rsidP="007C40FA">
      <w:pPr>
        <w:pStyle w:val="a5"/>
        <w:shd w:val="clear" w:color="auto" w:fill="auto"/>
        <w:tabs>
          <w:tab w:val="left" w:pos="994"/>
        </w:tabs>
        <w:ind w:firstLine="0"/>
      </w:pPr>
    </w:p>
    <w:p w14:paraId="1073D7D8" w14:textId="3793FBF8" w:rsidR="00931944" w:rsidRPr="00CA386B" w:rsidRDefault="001105BF" w:rsidP="00CA386B">
      <w:pPr>
        <w:pStyle w:val="a5"/>
        <w:numPr>
          <w:ilvl w:val="1"/>
          <w:numId w:val="5"/>
        </w:numPr>
        <w:shd w:val="clear" w:color="auto" w:fill="auto"/>
        <w:tabs>
          <w:tab w:val="left" w:pos="1412"/>
        </w:tabs>
        <w:ind w:firstLine="720"/>
        <w:jc w:val="both"/>
        <w:rPr>
          <w:rStyle w:val="1"/>
        </w:rPr>
      </w:pPr>
      <w:r>
        <w:rPr>
          <w:rStyle w:val="1"/>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336327C" w14:textId="77777777" w:rsidR="00CA386B" w:rsidRDefault="00CA386B" w:rsidP="00CA386B">
      <w:pPr>
        <w:pStyle w:val="a5"/>
        <w:shd w:val="clear" w:color="auto" w:fill="auto"/>
        <w:tabs>
          <w:tab w:val="left" w:pos="1412"/>
        </w:tabs>
        <w:ind w:left="720" w:firstLine="0"/>
        <w:jc w:val="both"/>
      </w:pPr>
    </w:p>
    <w:p w14:paraId="472C3FFA" w14:textId="77777777" w:rsidR="00931944" w:rsidRDefault="001105BF">
      <w:pPr>
        <w:pStyle w:val="11"/>
        <w:keepNext/>
        <w:keepLines/>
        <w:numPr>
          <w:ilvl w:val="0"/>
          <w:numId w:val="5"/>
        </w:numPr>
        <w:shd w:val="clear" w:color="auto" w:fill="auto"/>
        <w:tabs>
          <w:tab w:val="left" w:pos="1510"/>
        </w:tabs>
        <w:ind w:left="1360" w:hanging="340"/>
        <w:jc w:val="left"/>
      </w:pPr>
      <w:bookmarkStart w:id="19" w:name="bookmark18"/>
      <w:bookmarkStart w:id="20" w:name="bookmark19"/>
      <w:r>
        <w:rPr>
          <w:rStyle w:val="10"/>
          <w:b/>
          <w:bCs/>
          <w:color w:val="000000"/>
        </w:rPr>
        <w:t>Срок и порядок регистрации запроса заявителя о предоставлении муниципальной услуги, в том числе в электронной форме</w:t>
      </w:r>
      <w:bookmarkEnd w:id="19"/>
      <w:bookmarkEnd w:id="20"/>
    </w:p>
    <w:p w14:paraId="079F30BE" w14:textId="77777777" w:rsidR="00931944" w:rsidRDefault="001105BF">
      <w:pPr>
        <w:pStyle w:val="a5"/>
        <w:numPr>
          <w:ilvl w:val="1"/>
          <w:numId w:val="5"/>
        </w:numPr>
        <w:shd w:val="clear" w:color="auto" w:fill="auto"/>
        <w:tabs>
          <w:tab w:val="left" w:pos="1412"/>
        </w:tabs>
        <w:ind w:firstLine="720"/>
        <w:jc w:val="both"/>
      </w:pPr>
      <w:r>
        <w:rPr>
          <w:rStyle w:val="1"/>
          <w:color w:val="000000"/>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11D911D" w14:textId="73D40898" w:rsidR="00931944" w:rsidRDefault="001105BF">
      <w:pPr>
        <w:pStyle w:val="a5"/>
        <w:shd w:val="clear" w:color="auto" w:fill="auto"/>
        <w:spacing w:after="280"/>
        <w:ind w:firstLine="720"/>
        <w:jc w:val="both"/>
      </w:pPr>
      <w:r>
        <w:rPr>
          <w:rStyle w:val="1"/>
          <w:color w:val="000000"/>
        </w:rPr>
        <w:t xml:space="preserve">В случае наличия оснований для отказа в приеме документов, необходимых для предоставления муниципальной услуги, указанных в </w:t>
      </w:r>
      <w:r w:rsidR="00CA386B" w:rsidRPr="00CA386B">
        <w:rPr>
          <w:rStyle w:val="1"/>
          <w:color w:val="000000"/>
        </w:rPr>
        <w:t>подпункта</w:t>
      </w:r>
      <w:r w:rsidR="00CA386B">
        <w:rPr>
          <w:rStyle w:val="1"/>
          <w:color w:val="000000"/>
        </w:rPr>
        <w:t>х</w:t>
      </w:r>
      <w:r w:rsidR="00CA386B" w:rsidRPr="00CA386B">
        <w:rPr>
          <w:rStyle w:val="1"/>
          <w:color w:val="000000"/>
        </w:rPr>
        <w:t xml:space="preserve"> пункта </w:t>
      </w:r>
      <w:r w:rsidR="00CA386B" w:rsidRPr="00047AE4">
        <w:rPr>
          <w:rStyle w:val="1"/>
          <w:color w:val="000000"/>
        </w:rPr>
        <w:t>9.1. - 9.2</w:t>
      </w:r>
      <w:r w:rsidR="00CA386B" w:rsidRPr="00CA386B">
        <w:rPr>
          <w:rStyle w:val="1"/>
          <w:color w:val="000000"/>
        </w:rPr>
        <w:t xml:space="preserve">. </w:t>
      </w:r>
      <w:r w:rsidR="00CA386B">
        <w:rPr>
          <w:rStyle w:val="1"/>
          <w:color w:val="000000"/>
        </w:rPr>
        <w:t xml:space="preserve"> </w:t>
      </w:r>
      <w:r>
        <w:rPr>
          <w:rStyle w:val="1"/>
          <w:color w:val="000000"/>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047AE4">
        <w:rPr>
          <w:rStyle w:val="1"/>
          <w:color w:val="000000"/>
        </w:rPr>
        <w:t xml:space="preserve">в Приложении № </w:t>
      </w:r>
      <w:r w:rsidR="00047AE4">
        <w:rPr>
          <w:rStyle w:val="1"/>
          <w:color w:val="000000"/>
        </w:rPr>
        <w:t>5</w:t>
      </w:r>
      <w:r>
        <w:rPr>
          <w:rStyle w:val="1"/>
          <w:color w:val="000000"/>
        </w:rPr>
        <w:t xml:space="preserve"> к настоящему Административному регламенту.</w:t>
      </w:r>
    </w:p>
    <w:p w14:paraId="6654BFD4" w14:textId="77777777" w:rsidR="00931944" w:rsidRDefault="001105BF">
      <w:pPr>
        <w:pStyle w:val="11"/>
        <w:keepNext/>
        <w:keepLines/>
        <w:numPr>
          <w:ilvl w:val="0"/>
          <w:numId w:val="5"/>
        </w:numPr>
        <w:shd w:val="clear" w:color="auto" w:fill="auto"/>
        <w:tabs>
          <w:tab w:val="left" w:pos="495"/>
        </w:tabs>
      </w:pPr>
      <w:bookmarkStart w:id="21" w:name="bookmark20"/>
      <w:bookmarkStart w:id="22" w:name="bookmark21"/>
      <w:r>
        <w:rPr>
          <w:rStyle w:val="10"/>
          <w:b/>
          <w:bCs/>
          <w:color w:val="000000"/>
        </w:rPr>
        <w:t>Требования к помещениям, в которых предоставляется муниципальная</w:t>
      </w:r>
      <w:r>
        <w:rPr>
          <w:rStyle w:val="10"/>
          <w:b/>
          <w:bCs/>
          <w:color w:val="000000"/>
        </w:rPr>
        <w:br/>
        <w:t>услуга</w:t>
      </w:r>
      <w:bookmarkEnd w:id="21"/>
      <w:bookmarkEnd w:id="22"/>
    </w:p>
    <w:p w14:paraId="5C500DFE" w14:textId="77777777" w:rsidR="00931944" w:rsidRDefault="001105BF">
      <w:pPr>
        <w:pStyle w:val="a5"/>
        <w:numPr>
          <w:ilvl w:val="1"/>
          <w:numId w:val="5"/>
        </w:numPr>
        <w:shd w:val="clear" w:color="auto" w:fill="auto"/>
        <w:tabs>
          <w:tab w:val="left" w:pos="1412"/>
        </w:tabs>
        <w:ind w:firstLine="720"/>
        <w:jc w:val="both"/>
      </w:pPr>
      <w:r>
        <w:rPr>
          <w:rStyle w:val="1"/>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635B6BF" w14:textId="77777777" w:rsidR="00931944" w:rsidRDefault="001105BF">
      <w:pPr>
        <w:pStyle w:val="a5"/>
        <w:shd w:val="clear" w:color="auto" w:fill="auto"/>
        <w:ind w:firstLine="720"/>
        <w:jc w:val="both"/>
      </w:pPr>
      <w:r>
        <w:rPr>
          <w:rStyle w:val="1"/>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5B07F53" w14:textId="77777777" w:rsidR="00931944" w:rsidRDefault="001105BF">
      <w:pPr>
        <w:pStyle w:val="a5"/>
        <w:shd w:val="clear" w:color="auto" w:fill="auto"/>
        <w:ind w:firstLine="720"/>
        <w:jc w:val="both"/>
      </w:pPr>
      <w:r>
        <w:rPr>
          <w:rStyle w:val="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
          <w:color w:val="000000"/>
          <w:lang w:val="en-US" w:eastAsia="en-US"/>
        </w:rPr>
        <w:t>I</w:t>
      </w:r>
      <w:r w:rsidRPr="006873E4">
        <w:rPr>
          <w:rStyle w:val="1"/>
          <w:color w:val="000000"/>
          <w:lang w:eastAsia="en-US"/>
        </w:rPr>
        <w:t xml:space="preserve">, </w:t>
      </w:r>
      <w:r>
        <w:rPr>
          <w:rStyle w:val="1"/>
          <w:color w:val="000000"/>
          <w:lang w:val="en-US" w:eastAsia="en-US"/>
        </w:rPr>
        <w:t>II</w:t>
      </w:r>
      <w:r w:rsidRPr="006873E4">
        <w:rPr>
          <w:rStyle w:val="1"/>
          <w:color w:val="000000"/>
          <w:lang w:eastAsia="en-US"/>
        </w:rPr>
        <w:t xml:space="preserve"> </w:t>
      </w:r>
      <w:r>
        <w:rPr>
          <w:rStyle w:val="1"/>
          <w:color w:val="000000"/>
        </w:rPr>
        <w:t xml:space="preserve">групп, а также инвалидами </w:t>
      </w:r>
      <w:r>
        <w:rPr>
          <w:rStyle w:val="1"/>
          <w:color w:val="000000"/>
          <w:lang w:val="en-US" w:eastAsia="en-US"/>
        </w:rPr>
        <w:t>III</w:t>
      </w:r>
      <w:r w:rsidRPr="006873E4">
        <w:rPr>
          <w:rStyle w:val="1"/>
          <w:color w:val="000000"/>
          <w:lang w:eastAsia="en-US"/>
        </w:rPr>
        <w:t xml:space="preserve"> </w:t>
      </w:r>
      <w:r>
        <w:rPr>
          <w:rStyle w:val="1"/>
          <w:color w:val="000000"/>
        </w:rPr>
        <w:t>группы в порядке, установленном Правительством Российской Федерации, и транспортных средств, перевозящих таких инвалидов и (или) детей-</w:t>
      </w:r>
      <w:r>
        <w:rPr>
          <w:rStyle w:val="1"/>
          <w:color w:val="000000"/>
        </w:rPr>
        <w:lastRenderedPageBreak/>
        <w:t>инвалидов.</w:t>
      </w:r>
    </w:p>
    <w:p w14:paraId="6F1166FF" w14:textId="77777777" w:rsidR="00931944" w:rsidRDefault="001105BF">
      <w:pPr>
        <w:pStyle w:val="a5"/>
        <w:shd w:val="clear" w:color="auto" w:fill="auto"/>
        <w:ind w:firstLine="720"/>
        <w:jc w:val="both"/>
      </w:pPr>
      <w:r>
        <w:rPr>
          <w:rStyle w:val="1"/>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A9284C" w14:textId="77777777" w:rsidR="00931944" w:rsidRDefault="001105BF">
      <w:pPr>
        <w:pStyle w:val="a5"/>
        <w:shd w:val="clear" w:color="auto" w:fill="auto"/>
        <w:ind w:firstLine="720"/>
        <w:jc w:val="both"/>
      </w:pPr>
      <w:r>
        <w:rPr>
          <w:rStyle w:val="1"/>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14:paraId="397B8F33" w14:textId="77777777" w:rsidR="00931944" w:rsidRDefault="001105BF">
      <w:pPr>
        <w:pStyle w:val="a5"/>
        <w:shd w:val="clear" w:color="auto" w:fill="auto"/>
        <w:ind w:firstLine="720"/>
        <w:jc w:val="both"/>
      </w:pPr>
      <w:r>
        <w:rPr>
          <w:rStyle w:val="1"/>
          <w:color w:val="000000"/>
        </w:rPr>
        <w:t>наименование;</w:t>
      </w:r>
    </w:p>
    <w:p w14:paraId="54317C15" w14:textId="77777777" w:rsidR="00931944" w:rsidRDefault="001105BF">
      <w:pPr>
        <w:pStyle w:val="a5"/>
        <w:shd w:val="clear" w:color="auto" w:fill="auto"/>
        <w:ind w:firstLine="720"/>
        <w:jc w:val="both"/>
      </w:pPr>
      <w:r>
        <w:rPr>
          <w:rStyle w:val="1"/>
          <w:color w:val="000000"/>
        </w:rPr>
        <w:t>местонахождение и юридический адрес;</w:t>
      </w:r>
    </w:p>
    <w:p w14:paraId="09720255" w14:textId="77777777" w:rsidR="00931944" w:rsidRDefault="001105BF">
      <w:pPr>
        <w:pStyle w:val="a5"/>
        <w:shd w:val="clear" w:color="auto" w:fill="auto"/>
        <w:ind w:firstLine="720"/>
        <w:jc w:val="both"/>
      </w:pPr>
      <w:r>
        <w:rPr>
          <w:rStyle w:val="1"/>
          <w:color w:val="000000"/>
        </w:rPr>
        <w:t>режим работы;</w:t>
      </w:r>
    </w:p>
    <w:p w14:paraId="75D01C0A" w14:textId="77777777" w:rsidR="00931944" w:rsidRDefault="001105BF">
      <w:pPr>
        <w:pStyle w:val="a5"/>
        <w:shd w:val="clear" w:color="auto" w:fill="auto"/>
        <w:ind w:firstLine="720"/>
        <w:jc w:val="both"/>
      </w:pPr>
      <w:r>
        <w:rPr>
          <w:rStyle w:val="1"/>
          <w:color w:val="000000"/>
        </w:rPr>
        <w:t>график приема;</w:t>
      </w:r>
    </w:p>
    <w:p w14:paraId="4BD0AF6E" w14:textId="77777777" w:rsidR="00931944" w:rsidRDefault="001105BF">
      <w:pPr>
        <w:pStyle w:val="a5"/>
        <w:shd w:val="clear" w:color="auto" w:fill="auto"/>
        <w:ind w:firstLine="720"/>
        <w:jc w:val="both"/>
      </w:pPr>
      <w:r>
        <w:rPr>
          <w:rStyle w:val="1"/>
          <w:color w:val="000000"/>
        </w:rPr>
        <w:t>номера телефонов для справок.</w:t>
      </w:r>
    </w:p>
    <w:p w14:paraId="1FE6FC49" w14:textId="77777777" w:rsidR="00931944" w:rsidRDefault="001105BF">
      <w:pPr>
        <w:pStyle w:val="a5"/>
        <w:shd w:val="clear" w:color="auto" w:fill="auto"/>
        <w:ind w:firstLine="720"/>
        <w:jc w:val="both"/>
      </w:pPr>
      <w:r>
        <w:rPr>
          <w:rStyle w:val="1"/>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14:paraId="7B693084" w14:textId="77777777" w:rsidR="00931944" w:rsidRDefault="001105BF">
      <w:pPr>
        <w:pStyle w:val="a5"/>
        <w:shd w:val="clear" w:color="auto" w:fill="auto"/>
        <w:ind w:left="720" w:firstLine="0"/>
        <w:jc w:val="both"/>
      </w:pPr>
      <w:r>
        <w:rPr>
          <w:rStyle w:val="1"/>
          <w:color w:val="000000"/>
        </w:rPr>
        <w:t>Помещения, в которых предоставляется муниципальная услуга, оснащаются: противопожарной системой и средствами пожаротушения;</w:t>
      </w:r>
    </w:p>
    <w:p w14:paraId="0D773A68" w14:textId="77777777" w:rsidR="00931944" w:rsidRDefault="001105BF">
      <w:pPr>
        <w:pStyle w:val="a5"/>
        <w:shd w:val="clear" w:color="auto" w:fill="auto"/>
        <w:ind w:left="720" w:firstLine="0"/>
        <w:jc w:val="both"/>
      </w:pPr>
      <w:r>
        <w:rPr>
          <w:rStyle w:val="1"/>
          <w:color w:val="000000"/>
        </w:rPr>
        <w:t>системой оповещения о возникновении чрезвычайной ситуации; средствами оказания первой медицинской помощи;</w:t>
      </w:r>
    </w:p>
    <w:p w14:paraId="32086466" w14:textId="77777777" w:rsidR="00931944" w:rsidRDefault="001105BF">
      <w:pPr>
        <w:pStyle w:val="a5"/>
        <w:shd w:val="clear" w:color="auto" w:fill="auto"/>
        <w:ind w:firstLine="720"/>
        <w:jc w:val="both"/>
      </w:pPr>
      <w:r>
        <w:rPr>
          <w:rStyle w:val="1"/>
          <w:color w:val="000000"/>
        </w:rPr>
        <w:t>туалетными комнатами для посетителей.</w:t>
      </w:r>
    </w:p>
    <w:p w14:paraId="070074E0" w14:textId="77777777" w:rsidR="00931944" w:rsidRDefault="001105BF">
      <w:pPr>
        <w:pStyle w:val="a5"/>
        <w:shd w:val="clear" w:color="auto" w:fill="auto"/>
        <w:ind w:firstLine="720"/>
        <w:jc w:val="both"/>
      </w:pPr>
      <w:r>
        <w:rPr>
          <w:rStyle w:val="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790645B" w14:textId="77777777" w:rsidR="00931944" w:rsidRDefault="001105BF">
      <w:pPr>
        <w:pStyle w:val="a5"/>
        <w:shd w:val="clear" w:color="auto" w:fill="auto"/>
        <w:ind w:firstLine="720"/>
        <w:jc w:val="both"/>
      </w:pPr>
      <w:r>
        <w:rPr>
          <w:rStyle w:val="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966CCA1" w14:textId="77777777" w:rsidR="00931944" w:rsidRDefault="001105BF">
      <w:pPr>
        <w:pStyle w:val="a5"/>
        <w:shd w:val="clear" w:color="auto" w:fill="auto"/>
        <w:ind w:firstLine="720"/>
        <w:jc w:val="both"/>
      </w:pPr>
      <w:r>
        <w:rPr>
          <w:rStyle w:val="1"/>
          <w:color w:val="000000"/>
        </w:rPr>
        <w:t>Места для заполнения заявлений оборудуются стульями, столами (стойками), бланками заявлений, письменными принадлежностями.</w:t>
      </w:r>
    </w:p>
    <w:p w14:paraId="37C50099" w14:textId="77777777" w:rsidR="00931944" w:rsidRDefault="001105BF">
      <w:pPr>
        <w:pStyle w:val="a5"/>
        <w:shd w:val="clear" w:color="auto" w:fill="auto"/>
        <w:ind w:firstLine="720"/>
        <w:jc w:val="both"/>
      </w:pPr>
      <w:r>
        <w:rPr>
          <w:rStyle w:val="1"/>
          <w:color w:val="000000"/>
        </w:rPr>
        <w:t>Места приема Заявителей оборудуются информационными табличками (вывесками) с указанием:</w:t>
      </w:r>
    </w:p>
    <w:p w14:paraId="1BB4CBB2" w14:textId="77777777" w:rsidR="00931944" w:rsidRDefault="001105BF">
      <w:pPr>
        <w:pStyle w:val="a5"/>
        <w:shd w:val="clear" w:color="auto" w:fill="auto"/>
        <w:ind w:firstLine="720"/>
        <w:jc w:val="both"/>
      </w:pPr>
      <w:r>
        <w:rPr>
          <w:rStyle w:val="1"/>
          <w:color w:val="000000"/>
        </w:rPr>
        <w:t>номера кабинета и наименования отдела;</w:t>
      </w:r>
    </w:p>
    <w:p w14:paraId="01F7248A" w14:textId="77777777" w:rsidR="00931944" w:rsidRDefault="001105BF">
      <w:pPr>
        <w:pStyle w:val="a5"/>
        <w:shd w:val="clear" w:color="auto" w:fill="auto"/>
        <w:ind w:firstLine="720"/>
        <w:jc w:val="both"/>
      </w:pPr>
      <w:r>
        <w:rPr>
          <w:rStyle w:val="1"/>
          <w:color w:val="000000"/>
        </w:rPr>
        <w:t>фамилии, имени и отчества (последнее - при наличии), должности ответственного лица за прием документов;</w:t>
      </w:r>
    </w:p>
    <w:p w14:paraId="01417071" w14:textId="77777777" w:rsidR="00931944" w:rsidRDefault="001105BF">
      <w:pPr>
        <w:pStyle w:val="a5"/>
        <w:shd w:val="clear" w:color="auto" w:fill="auto"/>
        <w:ind w:firstLine="720"/>
        <w:jc w:val="both"/>
      </w:pPr>
      <w:r>
        <w:rPr>
          <w:rStyle w:val="1"/>
          <w:color w:val="000000"/>
        </w:rPr>
        <w:t>графика приема Заявителей.</w:t>
      </w:r>
    </w:p>
    <w:p w14:paraId="46835C45" w14:textId="77777777" w:rsidR="00931944" w:rsidRDefault="001105BF">
      <w:pPr>
        <w:pStyle w:val="a5"/>
        <w:shd w:val="clear" w:color="auto" w:fill="auto"/>
        <w:ind w:firstLine="720"/>
        <w:jc w:val="both"/>
      </w:pPr>
      <w:r>
        <w:rPr>
          <w:rStyle w:val="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38779CE6" w14:textId="77777777" w:rsidR="00931944" w:rsidRDefault="001105BF">
      <w:pPr>
        <w:pStyle w:val="a5"/>
        <w:shd w:val="clear" w:color="auto" w:fill="auto"/>
        <w:ind w:firstLine="0"/>
        <w:jc w:val="both"/>
      </w:pPr>
      <w:r>
        <w:rPr>
          <w:rStyle w:val="1"/>
          <w:color w:val="000000"/>
        </w:rPr>
        <w:t>(принтером) и копирующим устройством.</w:t>
      </w:r>
    </w:p>
    <w:p w14:paraId="5FCB087B" w14:textId="77777777" w:rsidR="00931944" w:rsidRDefault="001105BF">
      <w:pPr>
        <w:pStyle w:val="a5"/>
        <w:shd w:val="clear" w:color="auto" w:fill="auto"/>
        <w:ind w:firstLine="720"/>
        <w:jc w:val="both"/>
      </w:pPr>
      <w:r>
        <w:rPr>
          <w:rStyle w:val="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114A3A" w14:textId="77777777" w:rsidR="00931944" w:rsidRDefault="001105BF">
      <w:pPr>
        <w:pStyle w:val="a5"/>
        <w:shd w:val="clear" w:color="auto" w:fill="auto"/>
        <w:ind w:firstLine="720"/>
        <w:jc w:val="both"/>
      </w:pPr>
      <w:r>
        <w:rPr>
          <w:rStyle w:val="1"/>
          <w:color w:val="000000"/>
        </w:rPr>
        <w:t>При предоставлении муниципальной услуги инвалидам обеспечиваются:</w:t>
      </w:r>
    </w:p>
    <w:p w14:paraId="315949FE" w14:textId="77777777" w:rsidR="00931944" w:rsidRDefault="001105BF">
      <w:pPr>
        <w:pStyle w:val="a5"/>
        <w:shd w:val="clear" w:color="auto" w:fill="auto"/>
        <w:ind w:firstLine="720"/>
        <w:jc w:val="both"/>
      </w:pPr>
      <w:r>
        <w:rPr>
          <w:rStyle w:val="1"/>
          <w:color w:val="000000"/>
        </w:rPr>
        <w:t xml:space="preserve">возможность беспрепятственного доступа к объекту (зданию, помещению), в </w:t>
      </w:r>
      <w:r>
        <w:rPr>
          <w:rStyle w:val="1"/>
          <w:color w:val="000000"/>
        </w:rPr>
        <w:lastRenderedPageBreak/>
        <w:t>котором предоставляется муниципальная услуга;</w:t>
      </w:r>
    </w:p>
    <w:p w14:paraId="49787495" w14:textId="77777777" w:rsidR="00931944" w:rsidRDefault="001105BF">
      <w:pPr>
        <w:pStyle w:val="a5"/>
        <w:shd w:val="clear" w:color="auto" w:fill="auto"/>
        <w:ind w:firstLine="720"/>
        <w:jc w:val="both"/>
      </w:pPr>
      <w:r>
        <w:rPr>
          <w:rStyle w:val="1"/>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D1D53C5" w14:textId="77777777" w:rsidR="00931944" w:rsidRDefault="001105BF">
      <w:pPr>
        <w:pStyle w:val="a5"/>
        <w:shd w:val="clear" w:color="auto" w:fill="auto"/>
        <w:ind w:firstLine="720"/>
        <w:jc w:val="both"/>
      </w:pPr>
      <w:r>
        <w:rPr>
          <w:rStyle w:val="1"/>
          <w:color w:val="000000"/>
        </w:rPr>
        <w:t>сопровождение инвалидов, имеющих стойкие расстройства функции зрения и самостоятельного передвижения;</w:t>
      </w:r>
    </w:p>
    <w:p w14:paraId="592365A9" w14:textId="77777777" w:rsidR="00931944" w:rsidRDefault="001105BF">
      <w:pPr>
        <w:pStyle w:val="a5"/>
        <w:shd w:val="clear" w:color="auto" w:fill="auto"/>
        <w:ind w:firstLine="720"/>
        <w:jc w:val="both"/>
      </w:pPr>
      <w:r>
        <w:rPr>
          <w:rStyle w:val="1"/>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DFFEDF8" w14:textId="77777777" w:rsidR="00931944" w:rsidRDefault="001105BF">
      <w:pPr>
        <w:pStyle w:val="a5"/>
        <w:shd w:val="clear" w:color="auto" w:fill="auto"/>
        <w:ind w:firstLine="720"/>
        <w:jc w:val="both"/>
      </w:pPr>
      <w:r>
        <w:rPr>
          <w:rStyle w:val="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591A50" w14:textId="77777777" w:rsidR="00931944" w:rsidRDefault="001105BF">
      <w:pPr>
        <w:pStyle w:val="a5"/>
        <w:shd w:val="clear" w:color="auto" w:fill="auto"/>
        <w:ind w:firstLine="720"/>
        <w:jc w:val="both"/>
      </w:pPr>
      <w:r>
        <w:rPr>
          <w:rStyle w:val="1"/>
          <w:color w:val="000000"/>
        </w:rPr>
        <w:t xml:space="preserve">допуск сурдопереводчика и </w:t>
      </w:r>
      <w:proofErr w:type="spellStart"/>
      <w:r>
        <w:rPr>
          <w:rStyle w:val="1"/>
          <w:color w:val="000000"/>
        </w:rPr>
        <w:t>тифлосурдопереводчика</w:t>
      </w:r>
      <w:proofErr w:type="spellEnd"/>
      <w:r>
        <w:rPr>
          <w:rStyle w:val="1"/>
          <w:color w:val="000000"/>
        </w:rPr>
        <w:t>;</w:t>
      </w:r>
    </w:p>
    <w:p w14:paraId="5B533305" w14:textId="77777777" w:rsidR="00931944" w:rsidRDefault="001105BF">
      <w:pPr>
        <w:pStyle w:val="a5"/>
        <w:shd w:val="clear" w:color="auto" w:fill="auto"/>
        <w:ind w:firstLine="720"/>
        <w:jc w:val="both"/>
      </w:pPr>
      <w:r>
        <w:rPr>
          <w:rStyle w:val="1"/>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21D93D5B" w14:textId="77777777" w:rsidR="00931944" w:rsidRDefault="001105BF">
      <w:pPr>
        <w:pStyle w:val="a5"/>
        <w:shd w:val="clear" w:color="auto" w:fill="auto"/>
        <w:spacing w:after="260"/>
        <w:ind w:firstLine="720"/>
        <w:jc w:val="both"/>
      </w:pPr>
      <w:r>
        <w:rPr>
          <w:rStyle w:val="1"/>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6138D2C" w14:textId="77777777" w:rsidR="00931944" w:rsidRDefault="001105BF">
      <w:pPr>
        <w:pStyle w:val="11"/>
        <w:keepNext/>
        <w:keepLines/>
        <w:numPr>
          <w:ilvl w:val="0"/>
          <w:numId w:val="5"/>
        </w:numPr>
        <w:shd w:val="clear" w:color="auto" w:fill="auto"/>
        <w:tabs>
          <w:tab w:val="left" w:pos="555"/>
        </w:tabs>
        <w:spacing w:after="260"/>
      </w:pPr>
      <w:bookmarkStart w:id="23" w:name="bookmark22"/>
      <w:bookmarkStart w:id="24" w:name="bookmark23"/>
      <w:r>
        <w:rPr>
          <w:rStyle w:val="10"/>
          <w:b/>
          <w:bCs/>
          <w:color w:val="000000"/>
        </w:rPr>
        <w:t>Показатели доступности и качества муниципальной услуги</w:t>
      </w:r>
      <w:bookmarkEnd w:id="23"/>
      <w:bookmarkEnd w:id="24"/>
    </w:p>
    <w:p w14:paraId="571BA4E7" w14:textId="77777777" w:rsidR="00931944" w:rsidRDefault="001105BF">
      <w:pPr>
        <w:pStyle w:val="a5"/>
        <w:numPr>
          <w:ilvl w:val="1"/>
          <w:numId w:val="5"/>
        </w:numPr>
        <w:shd w:val="clear" w:color="auto" w:fill="auto"/>
        <w:tabs>
          <w:tab w:val="left" w:pos="1472"/>
        </w:tabs>
        <w:ind w:firstLine="720"/>
        <w:jc w:val="both"/>
      </w:pPr>
      <w:r>
        <w:rPr>
          <w:rStyle w:val="1"/>
          <w:color w:val="000000"/>
        </w:rPr>
        <w:t>Основными показателями доступности предоставления муниципальной услуги являются:</w:t>
      </w:r>
    </w:p>
    <w:p w14:paraId="5A921C8A" w14:textId="77777777" w:rsidR="00931944" w:rsidRDefault="001105BF">
      <w:pPr>
        <w:pStyle w:val="a5"/>
        <w:numPr>
          <w:ilvl w:val="2"/>
          <w:numId w:val="5"/>
        </w:numPr>
        <w:shd w:val="clear" w:color="auto" w:fill="auto"/>
        <w:tabs>
          <w:tab w:val="left" w:pos="1683"/>
        </w:tabs>
        <w:ind w:firstLine="720"/>
        <w:jc w:val="both"/>
      </w:pPr>
      <w:r>
        <w:rPr>
          <w:rStyle w:val="1"/>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25DC62E" w14:textId="77777777" w:rsidR="00931944" w:rsidRDefault="001105BF">
      <w:pPr>
        <w:pStyle w:val="a5"/>
        <w:numPr>
          <w:ilvl w:val="2"/>
          <w:numId w:val="5"/>
        </w:numPr>
        <w:shd w:val="clear" w:color="auto" w:fill="auto"/>
        <w:tabs>
          <w:tab w:val="left" w:pos="1683"/>
        </w:tabs>
        <w:ind w:firstLine="720"/>
        <w:jc w:val="both"/>
      </w:pPr>
      <w:r>
        <w:rPr>
          <w:rStyle w:val="1"/>
          <w:color w:val="000000"/>
        </w:rPr>
        <w:t>Возможность получения заявителем уведомлений о предоставлении муниципальной услуги с помощью ЕПГУ.</w:t>
      </w:r>
    </w:p>
    <w:p w14:paraId="5288A9B4" w14:textId="77777777" w:rsidR="00931944" w:rsidRDefault="001105BF">
      <w:pPr>
        <w:pStyle w:val="a5"/>
        <w:numPr>
          <w:ilvl w:val="2"/>
          <w:numId w:val="5"/>
        </w:numPr>
        <w:shd w:val="clear" w:color="auto" w:fill="auto"/>
        <w:tabs>
          <w:tab w:val="left" w:pos="1829"/>
        </w:tabs>
        <w:ind w:firstLine="720"/>
        <w:jc w:val="both"/>
      </w:pPr>
      <w:r>
        <w:rPr>
          <w:rStyle w:val="1"/>
          <w:color w:val="000000"/>
        </w:rPr>
        <w:t xml:space="preserve">Возможность получения информации о ходе предоставления муниципальной услуги, в том числе с использованием </w:t>
      </w:r>
      <w:proofErr w:type="spellStart"/>
      <w:r>
        <w:rPr>
          <w:rStyle w:val="1"/>
          <w:color w:val="000000"/>
        </w:rPr>
        <w:t>информационно</w:t>
      </w:r>
      <w:r>
        <w:rPr>
          <w:rStyle w:val="1"/>
          <w:color w:val="000000"/>
        </w:rPr>
        <w:softHyphen/>
        <w:t>коммуникационных</w:t>
      </w:r>
      <w:proofErr w:type="spellEnd"/>
      <w:r>
        <w:rPr>
          <w:rStyle w:val="1"/>
          <w:color w:val="000000"/>
        </w:rPr>
        <w:t xml:space="preserve"> технологий.</w:t>
      </w:r>
    </w:p>
    <w:p w14:paraId="5FE333CF" w14:textId="77777777" w:rsidR="00931944" w:rsidRDefault="001105BF">
      <w:pPr>
        <w:pStyle w:val="a5"/>
        <w:numPr>
          <w:ilvl w:val="1"/>
          <w:numId w:val="5"/>
        </w:numPr>
        <w:shd w:val="clear" w:color="auto" w:fill="auto"/>
        <w:tabs>
          <w:tab w:val="left" w:pos="1604"/>
        </w:tabs>
        <w:ind w:firstLine="720"/>
        <w:jc w:val="both"/>
      </w:pPr>
      <w:r>
        <w:rPr>
          <w:rStyle w:val="1"/>
          <w:color w:val="000000"/>
        </w:rPr>
        <w:t>Основными показателями качества предоставления муниципальной услуги являются:</w:t>
      </w:r>
    </w:p>
    <w:p w14:paraId="2A4768BD" w14:textId="77777777" w:rsidR="00931944" w:rsidRDefault="001105BF">
      <w:pPr>
        <w:pStyle w:val="a5"/>
        <w:numPr>
          <w:ilvl w:val="2"/>
          <w:numId w:val="5"/>
        </w:numPr>
        <w:shd w:val="clear" w:color="auto" w:fill="auto"/>
        <w:tabs>
          <w:tab w:val="left" w:pos="1829"/>
        </w:tabs>
        <w:spacing w:after="260"/>
        <w:ind w:firstLine="720"/>
        <w:jc w:val="both"/>
      </w:pPr>
      <w:r>
        <w:rPr>
          <w:rStyle w:val="1"/>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089DAA7" w14:textId="77777777" w:rsidR="00931944" w:rsidRDefault="001105BF">
      <w:pPr>
        <w:pStyle w:val="a5"/>
        <w:numPr>
          <w:ilvl w:val="2"/>
          <w:numId w:val="5"/>
        </w:numPr>
        <w:shd w:val="clear" w:color="auto" w:fill="auto"/>
        <w:tabs>
          <w:tab w:val="left" w:pos="1631"/>
        </w:tabs>
        <w:ind w:firstLine="740"/>
        <w:jc w:val="both"/>
      </w:pPr>
      <w:r>
        <w:rPr>
          <w:rStyle w:val="1"/>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14:paraId="1395F0CB" w14:textId="77777777" w:rsidR="00931944" w:rsidRDefault="001105BF">
      <w:pPr>
        <w:pStyle w:val="a5"/>
        <w:numPr>
          <w:ilvl w:val="2"/>
          <w:numId w:val="5"/>
        </w:numPr>
        <w:shd w:val="clear" w:color="auto" w:fill="auto"/>
        <w:tabs>
          <w:tab w:val="left" w:pos="1802"/>
        </w:tabs>
        <w:ind w:firstLine="740"/>
        <w:jc w:val="both"/>
      </w:pPr>
      <w:r>
        <w:rPr>
          <w:rStyle w:val="1"/>
          <w:color w:val="000000"/>
        </w:rPr>
        <w:t>Отсутствие обоснованных жалоб на действия (бездействие) сотрудников и их некорректное (невнимательное) отношение к заявителям.</w:t>
      </w:r>
    </w:p>
    <w:p w14:paraId="7A435118" w14:textId="77777777" w:rsidR="00931944" w:rsidRDefault="001105BF">
      <w:pPr>
        <w:pStyle w:val="a5"/>
        <w:numPr>
          <w:ilvl w:val="2"/>
          <w:numId w:val="5"/>
        </w:numPr>
        <w:shd w:val="clear" w:color="auto" w:fill="auto"/>
        <w:tabs>
          <w:tab w:val="left" w:pos="1802"/>
        </w:tabs>
        <w:ind w:firstLine="740"/>
        <w:jc w:val="both"/>
      </w:pPr>
      <w:r>
        <w:rPr>
          <w:rStyle w:val="1"/>
          <w:color w:val="000000"/>
        </w:rPr>
        <w:lastRenderedPageBreak/>
        <w:t>Отсутствие нарушений установленных сроков в процессе предоставления муниципальной услуги.</w:t>
      </w:r>
    </w:p>
    <w:p w14:paraId="038AEC26" w14:textId="77777777" w:rsidR="00931944" w:rsidRDefault="001105BF">
      <w:pPr>
        <w:pStyle w:val="a5"/>
        <w:numPr>
          <w:ilvl w:val="2"/>
          <w:numId w:val="5"/>
        </w:numPr>
        <w:shd w:val="clear" w:color="auto" w:fill="auto"/>
        <w:tabs>
          <w:tab w:val="left" w:pos="1802"/>
        </w:tabs>
        <w:spacing w:after="280"/>
        <w:ind w:firstLine="740"/>
        <w:jc w:val="both"/>
      </w:pPr>
      <w:r>
        <w:rPr>
          <w:rStyle w:val="1"/>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3922CF9" w14:textId="77777777" w:rsidR="00931944" w:rsidRDefault="001105BF">
      <w:pPr>
        <w:pStyle w:val="a5"/>
        <w:numPr>
          <w:ilvl w:val="0"/>
          <w:numId w:val="5"/>
        </w:numPr>
        <w:shd w:val="clear" w:color="auto" w:fill="auto"/>
        <w:tabs>
          <w:tab w:val="left" w:pos="503"/>
        </w:tabs>
        <w:spacing w:after="280"/>
        <w:ind w:firstLine="0"/>
        <w:jc w:val="center"/>
      </w:pPr>
      <w:r>
        <w:rPr>
          <w:rStyle w:val="1"/>
          <w:b/>
          <w:bCs/>
          <w:color w:val="000000"/>
        </w:rPr>
        <w:t>Иные требования, в том числе учитывающие особенности предоставления</w:t>
      </w:r>
      <w:r>
        <w:rPr>
          <w:rStyle w:val="1"/>
          <w:b/>
          <w:bCs/>
          <w:color w:val="000000"/>
        </w:rPr>
        <w:br/>
        <w:t>муниципальной услуги в многофункциональных центрах, особенности</w:t>
      </w:r>
      <w:r>
        <w:rPr>
          <w:rStyle w:val="1"/>
          <w:b/>
          <w:bCs/>
          <w:color w:val="000000"/>
        </w:rPr>
        <w:br/>
        <w:t>предоставления муниципальной услуги по экстерриториальному принципу и</w:t>
      </w:r>
      <w:r>
        <w:rPr>
          <w:rStyle w:val="1"/>
          <w:b/>
          <w:bCs/>
          <w:color w:val="000000"/>
        </w:rPr>
        <w:br/>
        <w:t>особенности предоставления муниципальной услуги в электронной форме</w:t>
      </w:r>
    </w:p>
    <w:p w14:paraId="19D404A8" w14:textId="77777777" w:rsidR="00931944" w:rsidRDefault="001105BF">
      <w:pPr>
        <w:pStyle w:val="a5"/>
        <w:numPr>
          <w:ilvl w:val="1"/>
          <w:numId w:val="5"/>
        </w:numPr>
        <w:shd w:val="clear" w:color="auto" w:fill="auto"/>
        <w:tabs>
          <w:tab w:val="left" w:pos="1572"/>
        </w:tabs>
        <w:ind w:firstLine="740"/>
        <w:jc w:val="both"/>
      </w:pPr>
      <w:r>
        <w:rPr>
          <w:rStyle w:val="1"/>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5C35D58" w14:textId="77777777" w:rsidR="00931944" w:rsidRDefault="001105BF">
      <w:pPr>
        <w:pStyle w:val="a5"/>
        <w:numPr>
          <w:ilvl w:val="1"/>
          <w:numId w:val="5"/>
        </w:numPr>
        <w:shd w:val="clear" w:color="auto" w:fill="auto"/>
        <w:tabs>
          <w:tab w:val="left" w:pos="1421"/>
        </w:tabs>
        <w:ind w:firstLine="740"/>
        <w:jc w:val="both"/>
      </w:pPr>
      <w:r>
        <w:rPr>
          <w:rStyle w:val="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2E101A3" w14:textId="77777777" w:rsidR="00931944" w:rsidRDefault="001105BF">
      <w:pPr>
        <w:pStyle w:val="a5"/>
        <w:shd w:val="clear" w:color="auto" w:fill="auto"/>
        <w:ind w:firstLine="740"/>
        <w:jc w:val="both"/>
      </w:pPr>
      <w:r>
        <w:rPr>
          <w:rStyle w:val="1"/>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D08B00A" w14:textId="77777777" w:rsidR="00931944" w:rsidRDefault="001105BF">
      <w:pPr>
        <w:pStyle w:val="a5"/>
        <w:shd w:val="clear" w:color="auto" w:fill="auto"/>
        <w:ind w:firstLine="740"/>
        <w:jc w:val="both"/>
      </w:pPr>
      <w:r>
        <w:rPr>
          <w:rStyle w:val="1"/>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1566A12" w14:textId="631C2C52" w:rsidR="00931944" w:rsidRDefault="001105BF">
      <w:pPr>
        <w:pStyle w:val="a5"/>
        <w:shd w:val="clear" w:color="auto" w:fill="auto"/>
        <w:ind w:firstLine="740"/>
        <w:jc w:val="both"/>
      </w:pPr>
      <w:r>
        <w:rPr>
          <w:rStyle w:val="1"/>
          <w:color w:val="000000"/>
        </w:rPr>
        <w:t xml:space="preserve">Результаты предоставления муниципальной услуги, указанные в пункте </w:t>
      </w:r>
      <w:r w:rsidR="00047AE4">
        <w:rPr>
          <w:rStyle w:val="1"/>
          <w:color w:val="000000"/>
        </w:rPr>
        <w:t>6.1</w:t>
      </w:r>
      <w:r>
        <w:rPr>
          <w:rStyle w:val="1"/>
          <w:color w:val="000000"/>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B2FE085" w14:textId="668F4E66" w:rsidR="00931944" w:rsidRDefault="001105BF">
      <w:pPr>
        <w:pStyle w:val="a5"/>
        <w:shd w:val="clear" w:color="auto" w:fill="auto"/>
        <w:ind w:firstLine="740"/>
        <w:jc w:val="both"/>
      </w:pPr>
      <w:r>
        <w:rPr>
          <w:rStyle w:val="1"/>
          <w:color w:val="000000"/>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047AE4">
        <w:rPr>
          <w:rStyle w:val="1"/>
          <w:color w:val="000000"/>
        </w:rPr>
        <w:t xml:space="preserve">подпунктом б) пункта 33.1 </w:t>
      </w:r>
      <w:r>
        <w:rPr>
          <w:rStyle w:val="1"/>
          <w:color w:val="000000"/>
        </w:rPr>
        <w:t>настоящего Административного регламента.</w:t>
      </w:r>
    </w:p>
    <w:p w14:paraId="26C54010" w14:textId="77777777" w:rsidR="00931944" w:rsidRDefault="001105BF">
      <w:pPr>
        <w:pStyle w:val="a5"/>
        <w:numPr>
          <w:ilvl w:val="1"/>
          <w:numId w:val="5"/>
        </w:numPr>
        <w:shd w:val="clear" w:color="auto" w:fill="auto"/>
        <w:tabs>
          <w:tab w:val="left" w:pos="1229"/>
        </w:tabs>
        <w:ind w:firstLine="520"/>
      </w:pPr>
      <w:r>
        <w:rPr>
          <w:rStyle w:val="1"/>
          <w:color w:val="000000"/>
        </w:rPr>
        <w:t>Электронные документы представляются в следующих форматах:</w:t>
      </w:r>
    </w:p>
    <w:p w14:paraId="78375A7C" w14:textId="77777777" w:rsidR="00931944" w:rsidRDefault="001105BF">
      <w:pPr>
        <w:pStyle w:val="a5"/>
        <w:shd w:val="clear" w:color="auto" w:fill="auto"/>
        <w:tabs>
          <w:tab w:val="left" w:pos="1083"/>
        </w:tabs>
        <w:spacing w:after="280"/>
        <w:ind w:firstLine="720"/>
        <w:jc w:val="both"/>
      </w:pPr>
      <w:r>
        <w:rPr>
          <w:rStyle w:val="1"/>
          <w:color w:val="000000"/>
        </w:rPr>
        <w:t>а)</w:t>
      </w:r>
      <w:r>
        <w:rPr>
          <w:rStyle w:val="1"/>
          <w:color w:val="000000"/>
        </w:rPr>
        <w:tab/>
      </w:r>
      <w:r>
        <w:rPr>
          <w:rStyle w:val="1"/>
          <w:color w:val="000000"/>
          <w:lang w:val="en-US" w:eastAsia="en-US"/>
        </w:rPr>
        <w:t>xml</w:t>
      </w:r>
      <w:r w:rsidRPr="006873E4">
        <w:rPr>
          <w:rStyle w:val="1"/>
          <w:color w:val="000000"/>
          <w:lang w:eastAsia="en-US"/>
        </w:rPr>
        <w:t xml:space="preserve"> </w:t>
      </w:r>
      <w:r>
        <w:rPr>
          <w:rStyle w:val="1"/>
          <w:color w:val="000000"/>
        </w:rPr>
        <w:t>- для формализованных документов;</w:t>
      </w:r>
    </w:p>
    <w:p w14:paraId="7E973B7B" w14:textId="77777777" w:rsidR="00931944" w:rsidRDefault="001105BF">
      <w:pPr>
        <w:pStyle w:val="a5"/>
        <w:shd w:val="clear" w:color="auto" w:fill="auto"/>
        <w:tabs>
          <w:tab w:val="left" w:pos="1146"/>
        </w:tabs>
        <w:ind w:firstLine="720"/>
        <w:jc w:val="both"/>
      </w:pPr>
      <w:r>
        <w:rPr>
          <w:rStyle w:val="1"/>
          <w:color w:val="000000"/>
        </w:rPr>
        <w:t>б)</w:t>
      </w:r>
      <w:r>
        <w:rPr>
          <w:rStyle w:val="1"/>
          <w:color w:val="000000"/>
        </w:rPr>
        <w:tab/>
      </w:r>
      <w:r>
        <w:rPr>
          <w:rStyle w:val="1"/>
          <w:color w:val="000000"/>
          <w:lang w:val="en-US" w:eastAsia="en-US"/>
        </w:rPr>
        <w:t>doc</w:t>
      </w:r>
      <w:r w:rsidRPr="006873E4">
        <w:rPr>
          <w:rStyle w:val="1"/>
          <w:color w:val="000000"/>
          <w:lang w:eastAsia="en-US"/>
        </w:rPr>
        <w:t xml:space="preserve">, </w:t>
      </w:r>
      <w:r>
        <w:rPr>
          <w:rStyle w:val="1"/>
          <w:color w:val="000000"/>
          <w:lang w:val="en-US" w:eastAsia="en-US"/>
        </w:rPr>
        <w:t>docx</w:t>
      </w:r>
      <w:r w:rsidRPr="006873E4">
        <w:rPr>
          <w:rStyle w:val="1"/>
          <w:color w:val="000000"/>
          <w:lang w:eastAsia="en-US"/>
        </w:rPr>
        <w:t xml:space="preserve">, </w:t>
      </w:r>
      <w:proofErr w:type="spellStart"/>
      <w:r>
        <w:rPr>
          <w:rStyle w:val="1"/>
          <w:color w:val="000000"/>
          <w:lang w:val="en-US" w:eastAsia="en-US"/>
        </w:rPr>
        <w:t>odt</w:t>
      </w:r>
      <w:proofErr w:type="spellEnd"/>
      <w:r w:rsidRPr="006873E4">
        <w:rPr>
          <w:rStyle w:val="1"/>
          <w:color w:val="000000"/>
          <w:lang w:eastAsia="en-US"/>
        </w:rPr>
        <w:t xml:space="preserve"> </w:t>
      </w:r>
      <w:r>
        <w:rPr>
          <w:rStyle w:val="1"/>
          <w:color w:val="000000"/>
        </w:rPr>
        <w:t xml:space="preserve">- для документов с текстовым содержанием, не включающим формулы (за исключением документов, указанных в подпункте "в" настоящего </w:t>
      </w:r>
      <w:r>
        <w:rPr>
          <w:rStyle w:val="1"/>
          <w:color w:val="000000"/>
        </w:rPr>
        <w:lastRenderedPageBreak/>
        <w:t>пункта);</w:t>
      </w:r>
    </w:p>
    <w:p w14:paraId="0AD1E861" w14:textId="77777777" w:rsidR="00931944" w:rsidRDefault="001105BF">
      <w:pPr>
        <w:pStyle w:val="a5"/>
        <w:shd w:val="clear" w:color="auto" w:fill="auto"/>
        <w:tabs>
          <w:tab w:val="left" w:pos="1146"/>
        </w:tabs>
        <w:ind w:firstLine="720"/>
        <w:jc w:val="both"/>
      </w:pPr>
      <w:r>
        <w:rPr>
          <w:rStyle w:val="1"/>
          <w:color w:val="000000"/>
        </w:rPr>
        <w:t>в)</w:t>
      </w:r>
      <w:r>
        <w:rPr>
          <w:rStyle w:val="1"/>
          <w:color w:val="000000"/>
        </w:rPr>
        <w:tab/>
      </w:r>
      <w:proofErr w:type="spellStart"/>
      <w:r>
        <w:rPr>
          <w:rStyle w:val="1"/>
          <w:color w:val="000000"/>
          <w:lang w:val="en-US" w:eastAsia="en-US"/>
        </w:rPr>
        <w:t>xls</w:t>
      </w:r>
      <w:proofErr w:type="spellEnd"/>
      <w:r w:rsidRPr="006873E4">
        <w:rPr>
          <w:rStyle w:val="1"/>
          <w:color w:val="000000"/>
          <w:lang w:eastAsia="en-US"/>
        </w:rPr>
        <w:t xml:space="preserve">, </w:t>
      </w:r>
      <w:r>
        <w:rPr>
          <w:rStyle w:val="1"/>
          <w:color w:val="000000"/>
          <w:lang w:val="en-US" w:eastAsia="en-US"/>
        </w:rPr>
        <w:t>xlsx</w:t>
      </w:r>
      <w:r w:rsidRPr="006873E4">
        <w:rPr>
          <w:rStyle w:val="1"/>
          <w:color w:val="000000"/>
          <w:lang w:eastAsia="en-US"/>
        </w:rPr>
        <w:t xml:space="preserve">, </w:t>
      </w:r>
      <w:proofErr w:type="spellStart"/>
      <w:r>
        <w:rPr>
          <w:rStyle w:val="1"/>
          <w:color w:val="000000"/>
          <w:lang w:val="en-US" w:eastAsia="en-US"/>
        </w:rPr>
        <w:t>ods</w:t>
      </w:r>
      <w:proofErr w:type="spellEnd"/>
      <w:r w:rsidRPr="006873E4">
        <w:rPr>
          <w:rStyle w:val="1"/>
          <w:color w:val="000000"/>
          <w:lang w:eastAsia="en-US"/>
        </w:rPr>
        <w:t xml:space="preserve"> </w:t>
      </w:r>
      <w:r>
        <w:rPr>
          <w:rStyle w:val="1"/>
          <w:color w:val="000000"/>
        </w:rPr>
        <w:t>- для документов, содержащих расчеты;</w:t>
      </w:r>
    </w:p>
    <w:p w14:paraId="31CC8D1B" w14:textId="77777777" w:rsidR="00931944" w:rsidRDefault="001105BF">
      <w:pPr>
        <w:pStyle w:val="a5"/>
        <w:shd w:val="clear" w:color="auto" w:fill="auto"/>
        <w:tabs>
          <w:tab w:val="left" w:pos="1117"/>
        </w:tabs>
        <w:ind w:firstLine="720"/>
        <w:jc w:val="both"/>
      </w:pPr>
      <w:r>
        <w:rPr>
          <w:rStyle w:val="1"/>
          <w:color w:val="000000"/>
        </w:rPr>
        <w:t>г)</w:t>
      </w:r>
      <w:r>
        <w:rPr>
          <w:rStyle w:val="1"/>
          <w:color w:val="000000"/>
        </w:rPr>
        <w:tab/>
      </w:r>
      <w:r>
        <w:rPr>
          <w:rStyle w:val="1"/>
          <w:color w:val="000000"/>
          <w:lang w:val="en-US" w:eastAsia="en-US"/>
        </w:rPr>
        <w:t>pdf</w:t>
      </w:r>
      <w:r w:rsidRPr="006873E4">
        <w:rPr>
          <w:rStyle w:val="1"/>
          <w:color w:val="000000"/>
          <w:lang w:eastAsia="en-US"/>
        </w:rPr>
        <w:t xml:space="preserve">, </w:t>
      </w:r>
      <w:r>
        <w:rPr>
          <w:rStyle w:val="1"/>
          <w:color w:val="000000"/>
          <w:lang w:val="en-US" w:eastAsia="en-US"/>
        </w:rPr>
        <w:t>jpg</w:t>
      </w:r>
      <w:r w:rsidRPr="006873E4">
        <w:rPr>
          <w:rStyle w:val="1"/>
          <w:color w:val="000000"/>
          <w:lang w:eastAsia="en-US"/>
        </w:rPr>
        <w:t xml:space="preserve">, </w:t>
      </w:r>
      <w:r>
        <w:rPr>
          <w:rStyle w:val="1"/>
          <w:color w:val="000000"/>
          <w:lang w:val="en-US" w:eastAsia="en-US"/>
        </w:rPr>
        <w:t>jpeg</w:t>
      </w:r>
      <w:r w:rsidRPr="006873E4">
        <w:rPr>
          <w:rStyle w:val="1"/>
          <w:color w:val="000000"/>
          <w:lang w:eastAsia="en-US"/>
        </w:rPr>
        <w:t xml:space="preserve"> </w:t>
      </w:r>
      <w:r>
        <w:rPr>
          <w:rStyle w:val="1"/>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F4E23AC" w14:textId="77777777" w:rsidR="00931944" w:rsidRDefault="001105BF">
      <w:pPr>
        <w:pStyle w:val="a5"/>
        <w:shd w:val="clear" w:color="auto" w:fill="auto"/>
        <w:ind w:firstLine="720"/>
        <w:jc w:val="both"/>
      </w:pPr>
      <w:r>
        <w:rPr>
          <w:rStyle w:val="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1"/>
          <w:color w:val="000000"/>
          <w:lang w:val="en-US" w:eastAsia="en-US"/>
        </w:rPr>
        <w:t>dpi</w:t>
      </w:r>
      <w:r w:rsidRPr="006873E4">
        <w:rPr>
          <w:rStyle w:val="1"/>
          <w:color w:val="000000"/>
          <w:lang w:eastAsia="en-US"/>
        </w:rPr>
        <w:t xml:space="preserve"> </w:t>
      </w:r>
      <w:r>
        <w:rPr>
          <w:rStyle w:val="1"/>
          <w:color w:val="000000"/>
        </w:rPr>
        <w:t>(масштаб 1:1) с использованием следующих режимов:</w:t>
      </w:r>
    </w:p>
    <w:p w14:paraId="43BB2F50" w14:textId="77777777" w:rsidR="00931944" w:rsidRDefault="001105BF">
      <w:pPr>
        <w:pStyle w:val="a5"/>
        <w:shd w:val="clear" w:color="auto" w:fill="auto"/>
        <w:ind w:firstLine="720"/>
        <w:jc w:val="both"/>
      </w:pPr>
      <w:r>
        <w:rPr>
          <w:rStyle w:val="1"/>
          <w:color w:val="000000"/>
        </w:rPr>
        <w:t>- «черно-белый» (при отсутствии в документе графических изображений и (или) цветного текста);</w:t>
      </w:r>
    </w:p>
    <w:p w14:paraId="7F12E1E1" w14:textId="77777777" w:rsidR="00931944" w:rsidRDefault="001105BF">
      <w:pPr>
        <w:pStyle w:val="a5"/>
        <w:shd w:val="clear" w:color="auto" w:fill="auto"/>
        <w:ind w:firstLine="720"/>
        <w:jc w:val="both"/>
      </w:pPr>
      <w:r>
        <w:rPr>
          <w:rStyle w:val="1"/>
          <w:color w:val="000000"/>
        </w:rPr>
        <w:t>- «оттенки серого» (при наличии в документе графических изображений, отличных от цветного графического изображения);</w:t>
      </w:r>
    </w:p>
    <w:p w14:paraId="1270826E" w14:textId="77777777" w:rsidR="00931944" w:rsidRDefault="001105BF">
      <w:pPr>
        <w:pStyle w:val="a5"/>
        <w:shd w:val="clear" w:color="auto" w:fill="auto"/>
        <w:ind w:firstLine="720"/>
        <w:jc w:val="both"/>
      </w:pPr>
      <w:r>
        <w:rPr>
          <w:rStyle w:val="1"/>
          <w:color w:val="000000"/>
        </w:rPr>
        <w:t>- «цветной» или «режим полной цветопередачи» (при наличии в документе цветных графических изображений либо цветного текста);</w:t>
      </w:r>
    </w:p>
    <w:p w14:paraId="01487C06" w14:textId="77777777" w:rsidR="00931944" w:rsidRDefault="001105BF">
      <w:pPr>
        <w:pStyle w:val="a5"/>
        <w:shd w:val="clear" w:color="auto" w:fill="auto"/>
        <w:ind w:firstLine="720"/>
        <w:jc w:val="both"/>
      </w:pPr>
      <w:r>
        <w:rPr>
          <w:rStyle w:val="1"/>
          <w:color w:val="000000"/>
        </w:rPr>
        <w:t>- сохранением всех аутентичных признаков подлинности, а именно: графической подписи лица, печати, углового штампа бланка;</w:t>
      </w:r>
    </w:p>
    <w:p w14:paraId="54CA9F49" w14:textId="77777777" w:rsidR="00931944" w:rsidRDefault="001105BF">
      <w:pPr>
        <w:pStyle w:val="a5"/>
        <w:shd w:val="clear" w:color="auto" w:fill="auto"/>
        <w:ind w:firstLine="720"/>
        <w:jc w:val="both"/>
      </w:pPr>
      <w:r>
        <w:rPr>
          <w:rStyle w:val="1"/>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14:paraId="7C4D9AB2" w14:textId="77777777" w:rsidR="00931944" w:rsidRDefault="001105BF">
      <w:pPr>
        <w:pStyle w:val="a5"/>
        <w:shd w:val="clear" w:color="auto" w:fill="auto"/>
        <w:ind w:firstLine="720"/>
        <w:jc w:val="both"/>
      </w:pPr>
      <w:r>
        <w:rPr>
          <w:rStyle w:val="1"/>
          <w:color w:val="000000"/>
        </w:rPr>
        <w:t>Электронные документы должны обеспечивать:</w:t>
      </w:r>
    </w:p>
    <w:p w14:paraId="4834888A" w14:textId="77777777" w:rsidR="00931944" w:rsidRDefault="001105BF">
      <w:pPr>
        <w:pStyle w:val="a5"/>
        <w:shd w:val="clear" w:color="auto" w:fill="auto"/>
        <w:ind w:firstLine="720"/>
        <w:jc w:val="both"/>
      </w:pPr>
      <w:r>
        <w:rPr>
          <w:rStyle w:val="1"/>
          <w:color w:val="000000"/>
        </w:rPr>
        <w:t>- возможность идентифицировать документ и количество листов в документе;</w:t>
      </w:r>
    </w:p>
    <w:p w14:paraId="2266E2F0" w14:textId="77777777" w:rsidR="00931944" w:rsidRDefault="001105BF">
      <w:pPr>
        <w:pStyle w:val="a5"/>
        <w:shd w:val="clear" w:color="auto" w:fill="auto"/>
        <w:ind w:firstLine="720"/>
        <w:jc w:val="both"/>
      </w:pPr>
      <w:r>
        <w:rPr>
          <w:rStyle w:val="1"/>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1CCBA1" w14:textId="77777777" w:rsidR="00931944" w:rsidRDefault="001105BF">
      <w:pPr>
        <w:pStyle w:val="a5"/>
        <w:shd w:val="clear" w:color="auto" w:fill="auto"/>
        <w:spacing w:after="280"/>
        <w:ind w:firstLine="720"/>
        <w:jc w:val="both"/>
      </w:pPr>
      <w:r>
        <w:rPr>
          <w:rStyle w:val="1"/>
          <w:color w:val="000000"/>
        </w:rPr>
        <w:t xml:space="preserve">Документы, подлежащие представлению в форматах </w:t>
      </w:r>
      <w:proofErr w:type="spellStart"/>
      <w:r>
        <w:rPr>
          <w:rStyle w:val="1"/>
          <w:color w:val="000000"/>
          <w:lang w:val="en-US" w:eastAsia="en-US"/>
        </w:rPr>
        <w:t>xls</w:t>
      </w:r>
      <w:proofErr w:type="spellEnd"/>
      <w:r w:rsidRPr="006873E4">
        <w:rPr>
          <w:rStyle w:val="1"/>
          <w:color w:val="000000"/>
          <w:lang w:eastAsia="en-US"/>
        </w:rPr>
        <w:t xml:space="preserve">, </w:t>
      </w:r>
      <w:r>
        <w:rPr>
          <w:rStyle w:val="1"/>
          <w:color w:val="000000"/>
          <w:lang w:val="en-US" w:eastAsia="en-US"/>
        </w:rPr>
        <w:t>xlsx</w:t>
      </w:r>
      <w:r w:rsidRPr="006873E4">
        <w:rPr>
          <w:rStyle w:val="1"/>
          <w:color w:val="000000"/>
          <w:lang w:eastAsia="en-US"/>
        </w:rPr>
        <w:t xml:space="preserve"> </w:t>
      </w:r>
      <w:r>
        <w:rPr>
          <w:rStyle w:val="1"/>
          <w:color w:val="000000"/>
        </w:rPr>
        <w:t xml:space="preserve">или </w:t>
      </w:r>
      <w:proofErr w:type="spellStart"/>
      <w:r>
        <w:rPr>
          <w:rStyle w:val="1"/>
          <w:color w:val="000000"/>
          <w:lang w:val="en-US" w:eastAsia="en-US"/>
        </w:rPr>
        <w:t>ods</w:t>
      </w:r>
      <w:proofErr w:type="spellEnd"/>
      <w:r w:rsidRPr="006873E4">
        <w:rPr>
          <w:rStyle w:val="1"/>
          <w:color w:val="000000"/>
          <w:lang w:eastAsia="en-US"/>
        </w:rPr>
        <w:t xml:space="preserve">, </w:t>
      </w:r>
      <w:r>
        <w:rPr>
          <w:rStyle w:val="1"/>
          <w:color w:val="000000"/>
        </w:rPr>
        <w:t>формируются в виде отдельного электронного документа.</w:t>
      </w:r>
    </w:p>
    <w:p w14:paraId="4BBCD367" w14:textId="77777777" w:rsidR="00931944" w:rsidRDefault="001105BF" w:rsidP="009E5728">
      <w:pPr>
        <w:pStyle w:val="a5"/>
        <w:numPr>
          <w:ilvl w:val="0"/>
          <w:numId w:val="4"/>
        </w:numPr>
        <w:shd w:val="clear" w:color="auto" w:fill="auto"/>
        <w:tabs>
          <w:tab w:val="left" w:pos="1334"/>
        </w:tabs>
        <w:spacing w:after="280"/>
        <w:ind w:left="140" w:firstLine="580"/>
        <w:jc w:val="center"/>
      </w:pPr>
      <w:r>
        <w:rPr>
          <w:rStyle w:val="1"/>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606F02F" w14:textId="77777777" w:rsidR="00931944" w:rsidRDefault="001105BF">
      <w:pPr>
        <w:pStyle w:val="11"/>
        <w:keepNext/>
        <w:keepLines/>
        <w:numPr>
          <w:ilvl w:val="0"/>
          <w:numId w:val="5"/>
        </w:numPr>
        <w:shd w:val="clear" w:color="auto" w:fill="auto"/>
        <w:tabs>
          <w:tab w:val="left" w:pos="1630"/>
        </w:tabs>
        <w:ind w:left="1080"/>
        <w:jc w:val="both"/>
      </w:pPr>
      <w:bookmarkStart w:id="25" w:name="bookmark24"/>
      <w:bookmarkStart w:id="26" w:name="bookmark25"/>
      <w:r>
        <w:rPr>
          <w:rStyle w:val="10"/>
          <w:b/>
          <w:bCs/>
          <w:color w:val="000000"/>
        </w:rPr>
        <w:t>Исчерпывающий перечень административных процедур</w:t>
      </w:r>
      <w:bookmarkEnd w:id="25"/>
      <w:bookmarkEnd w:id="26"/>
    </w:p>
    <w:p w14:paraId="733905C6" w14:textId="77777777" w:rsidR="00931944" w:rsidRDefault="001105BF" w:rsidP="00047AE4">
      <w:pPr>
        <w:pStyle w:val="a5"/>
        <w:numPr>
          <w:ilvl w:val="1"/>
          <w:numId w:val="5"/>
        </w:numPr>
        <w:shd w:val="clear" w:color="auto" w:fill="auto"/>
        <w:tabs>
          <w:tab w:val="left" w:pos="1472"/>
        </w:tabs>
        <w:ind w:firstLine="720"/>
        <w:jc w:val="both"/>
      </w:pPr>
      <w:r>
        <w:rPr>
          <w:rStyle w:val="1"/>
          <w:color w:val="000000"/>
        </w:rPr>
        <w:t>Предоставление муниципальной услуги включает в себя следующие административные процедуры:</w:t>
      </w:r>
    </w:p>
    <w:p w14:paraId="6D9F80CD" w14:textId="77777777" w:rsidR="00931944" w:rsidRDefault="001105BF" w:rsidP="00047AE4">
      <w:pPr>
        <w:pStyle w:val="a5"/>
        <w:shd w:val="clear" w:color="auto" w:fill="auto"/>
        <w:ind w:firstLine="720"/>
        <w:jc w:val="both"/>
      </w:pPr>
      <w:r>
        <w:rPr>
          <w:rStyle w:val="1"/>
          <w:color w:val="000000"/>
        </w:rPr>
        <w:t>проверка документов и регистрация заявления;</w:t>
      </w:r>
    </w:p>
    <w:p w14:paraId="1B1D2CB0" w14:textId="77777777" w:rsidR="00931944" w:rsidRDefault="001105BF" w:rsidP="00047AE4">
      <w:pPr>
        <w:pStyle w:val="a5"/>
        <w:shd w:val="clear" w:color="auto" w:fill="auto"/>
        <w:ind w:firstLine="720"/>
        <w:jc w:val="both"/>
      </w:pPr>
      <w:r>
        <w:rPr>
          <w:rStyle w:val="1"/>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9482B49" w14:textId="77777777" w:rsidR="00931944" w:rsidRDefault="001105BF" w:rsidP="00047AE4">
      <w:pPr>
        <w:pStyle w:val="a5"/>
        <w:shd w:val="clear" w:color="auto" w:fill="auto"/>
        <w:ind w:firstLine="720"/>
        <w:jc w:val="both"/>
      </w:pPr>
      <w:r>
        <w:rPr>
          <w:rStyle w:val="1"/>
          <w:color w:val="000000"/>
        </w:rPr>
        <w:t>рассмотрение документов и сведений;</w:t>
      </w:r>
    </w:p>
    <w:p w14:paraId="623C50DB" w14:textId="77777777" w:rsidR="00047AE4" w:rsidRDefault="001105BF" w:rsidP="00047AE4">
      <w:pPr>
        <w:pStyle w:val="a5"/>
        <w:shd w:val="clear" w:color="auto" w:fill="auto"/>
        <w:spacing w:after="280"/>
        <w:ind w:firstLine="720"/>
        <w:jc w:val="both"/>
        <w:rPr>
          <w:rStyle w:val="1"/>
          <w:color w:val="000000"/>
        </w:rPr>
      </w:pPr>
      <w:r>
        <w:rPr>
          <w:rStyle w:val="1"/>
          <w:color w:val="000000"/>
        </w:rPr>
        <w:t>принятие решения;</w:t>
      </w:r>
    </w:p>
    <w:p w14:paraId="12F4F5F2" w14:textId="77777777" w:rsidR="00047AE4" w:rsidRDefault="00047AE4" w:rsidP="00047AE4">
      <w:pPr>
        <w:pStyle w:val="a5"/>
        <w:shd w:val="clear" w:color="auto" w:fill="auto"/>
        <w:spacing w:after="280"/>
        <w:ind w:firstLine="720"/>
        <w:jc w:val="both"/>
        <w:rPr>
          <w:color w:val="000000"/>
        </w:rPr>
      </w:pPr>
      <w:r>
        <w:rPr>
          <w:rStyle w:val="1"/>
          <w:color w:val="000000"/>
        </w:rPr>
        <w:lastRenderedPageBreak/>
        <w:t>вы</w:t>
      </w:r>
      <w:r w:rsidR="001105BF">
        <w:rPr>
          <w:rStyle w:val="1"/>
          <w:color w:val="000000"/>
        </w:rPr>
        <w:t>дача результата.</w:t>
      </w:r>
    </w:p>
    <w:p w14:paraId="07E2E42E" w14:textId="11382FD8" w:rsidR="00931944" w:rsidRPr="00047AE4" w:rsidRDefault="001105BF" w:rsidP="00047AE4">
      <w:pPr>
        <w:pStyle w:val="a5"/>
        <w:shd w:val="clear" w:color="auto" w:fill="auto"/>
        <w:spacing w:after="280"/>
        <w:ind w:firstLine="720"/>
        <w:jc w:val="both"/>
        <w:rPr>
          <w:color w:val="000000"/>
        </w:rPr>
      </w:pPr>
      <w:r>
        <w:rPr>
          <w:rStyle w:val="1"/>
          <w:color w:val="000000"/>
        </w:rPr>
        <w:t xml:space="preserve">Описание административных процедур представлено в приложении № </w:t>
      </w:r>
      <w:r w:rsidR="00047AE4">
        <w:rPr>
          <w:rStyle w:val="1"/>
          <w:color w:val="000000"/>
        </w:rPr>
        <w:t>7</w:t>
      </w:r>
      <w:r>
        <w:rPr>
          <w:rStyle w:val="1"/>
          <w:color w:val="000000"/>
        </w:rPr>
        <w:t xml:space="preserve"> к настоящему Административному регламенту.</w:t>
      </w:r>
    </w:p>
    <w:p w14:paraId="26585F60" w14:textId="77777777" w:rsidR="00931944" w:rsidRDefault="001105BF">
      <w:pPr>
        <w:pStyle w:val="11"/>
        <w:keepNext/>
        <w:keepLines/>
        <w:numPr>
          <w:ilvl w:val="0"/>
          <w:numId w:val="5"/>
        </w:numPr>
        <w:shd w:val="clear" w:color="auto" w:fill="auto"/>
        <w:tabs>
          <w:tab w:val="left" w:pos="1515"/>
        </w:tabs>
      </w:pPr>
      <w:bookmarkStart w:id="27" w:name="bookmark26"/>
      <w:bookmarkStart w:id="28" w:name="bookmark27"/>
      <w:r>
        <w:rPr>
          <w:rStyle w:val="10"/>
          <w:b/>
          <w:bCs/>
          <w:color w:val="000000"/>
        </w:rPr>
        <w:t>Перечень административных процедур (действий) при</w:t>
      </w:r>
      <w:r>
        <w:rPr>
          <w:rStyle w:val="10"/>
          <w:b/>
          <w:bCs/>
          <w:color w:val="000000"/>
        </w:rPr>
        <w:br/>
        <w:t>предоставлении муниципальной услуги услуг в электронной форме</w:t>
      </w:r>
      <w:bookmarkEnd w:id="27"/>
      <w:bookmarkEnd w:id="28"/>
    </w:p>
    <w:p w14:paraId="274FB53A" w14:textId="77777777" w:rsidR="00931944" w:rsidRDefault="001105BF">
      <w:pPr>
        <w:pStyle w:val="a5"/>
        <w:numPr>
          <w:ilvl w:val="1"/>
          <w:numId w:val="5"/>
        </w:numPr>
        <w:shd w:val="clear" w:color="auto" w:fill="auto"/>
        <w:tabs>
          <w:tab w:val="left" w:pos="1472"/>
        </w:tabs>
        <w:ind w:firstLine="740"/>
        <w:jc w:val="both"/>
      </w:pPr>
      <w:r>
        <w:rPr>
          <w:rStyle w:val="1"/>
          <w:color w:val="000000"/>
        </w:rPr>
        <w:t>При предоставлении муниципальной услуги в электронной форме заявителю обеспечиваются:</w:t>
      </w:r>
    </w:p>
    <w:p w14:paraId="37E83342" w14:textId="77777777" w:rsidR="00931944" w:rsidRDefault="001105BF">
      <w:pPr>
        <w:pStyle w:val="a5"/>
        <w:shd w:val="clear" w:color="auto" w:fill="auto"/>
        <w:ind w:firstLine="740"/>
        <w:jc w:val="both"/>
      </w:pPr>
      <w:r>
        <w:rPr>
          <w:rStyle w:val="1"/>
          <w:color w:val="000000"/>
        </w:rPr>
        <w:t>получение информации о порядке и сроках предоставления муниципальной услуги;</w:t>
      </w:r>
    </w:p>
    <w:p w14:paraId="620345DD" w14:textId="77777777" w:rsidR="00931944" w:rsidRDefault="001105BF">
      <w:pPr>
        <w:pStyle w:val="a5"/>
        <w:shd w:val="clear" w:color="auto" w:fill="auto"/>
        <w:ind w:firstLine="740"/>
        <w:jc w:val="both"/>
      </w:pPr>
      <w:r>
        <w:rPr>
          <w:rStyle w:val="1"/>
          <w:color w:val="000000"/>
        </w:rPr>
        <w:t>формирование заявления;</w:t>
      </w:r>
    </w:p>
    <w:p w14:paraId="329C15CA" w14:textId="77777777" w:rsidR="00931944" w:rsidRDefault="001105BF">
      <w:pPr>
        <w:pStyle w:val="a5"/>
        <w:shd w:val="clear" w:color="auto" w:fill="auto"/>
        <w:ind w:firstLine="740"/>
        <w:jc w:val="both"/>
      </w:pPr>
      <w:r>
        <w:rPr>
          <w:rStyle w:val="1"/>
          <w:color w:val="000000"/>
        </w:rPr>
        <w:t>прием и регистрация Уполномоченным органом заявления и иных документов, необходимых для предоставления муниципальной услуги;</w:t>
      </w:r>
    </w:p>
    <w:p w14:paraId="28FCAC71" w14:textId="77777777" w:rsidR="00931944" w:rsidRDefault="001105BF">
      <w:pPr>
        <w:pStyle w:val="a5"/>
        <w:shd w:val="clear" w:color="auto" w:fill="auto"/>
        <w:ind w:firstLine="740"/>
        <w:jc w:val="both"/>
      </w:pPr>
      <w:r>
        <w:rPr>
          <w:rStyle w:val="1"/>
          <w:color w:val="000000"/>
        </w:rPr>
        <w:t>получение результата предоставления муниципальной услуги;</w:t>
      </w:r>
    </w:p>
    <w:p w14:paraId="00703E86" w14:textId="77777777" w:rsidR="00931944" w:rsidRDefault="001105BF">
      <w:pPr>
        <w:pStyle w:val="a5"/>
        <w:shd w:val="clear" w:color="auto" w:fill="auto"/>
        <w:spacing w:after="280"/>
        <w:ind w:firstLine="740"/>
        <w:jc w:val="both"/>
      </w:pPr>
      <w:r>
        <w:rPr>
          <w:rStyle w:val="1"/>
          <w:color w:val="000000"/>
        </w:rPr>
        <w:t>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6D1B5B7E" w14:textId="77777777" w:rsidR="00931944" w:rsidRDefault="001105BF">
      <w:pPr>
        <w:pStyle w:val="11"/>
        <w:keepNext/>
        <w:keepLines/>
        <w:numPr>
          <w:ilvl w:val="0"/>
          <w:numId w:val="5"/>
        </w:numPr>
        <w:shd w:val="clear" w:color="auto" w:fill="auto"/>
        <w:tabs>
          <w:tab w:val="left" w:pos="555"/>
        </w:tabs>
      </w:pPr>
      <w:bookmarkStart w:id="29" w:name="bookmark28"/>
      <w:bookmarkStart w:id="30" w:name="bookmark29"/>
      <w:r>
        <w:rPr>
          <w:rStyle w:val="10"/>
          <w:b/>
          <w:bCs/>
          <w:color w:val="000000"/>
        </w:rPr>
        <w:t>Порядок осуществления административных процедур (действий) в</w:t>
      </w:r>
      <w:r>
        <w:rPr>
          <w:rStyle w:val="10"/>
          <w:b/>
          <w:bCs/>
          <w:color w:val="000000"/>
        </w:rPr>
        <w:br/>
        <w:t>электронной форме</w:t>
      </w:r>
      <w:bookmarkEnd w:id="29"/>
      <w:bookmarkEnd w:id="30"/>
    </w:p>
    <w:p w14:paraId="4D91CF2F" w14:textId="77777777" w:rsidR="00931944" w:rsidRDefault="001105BF">
      <w:pPr>
        <w:pStyle w:val="a5"/>
        <w:numPr>
          <w:ilvl w:val="1"/>
          <w:numId w:val="5"/>
        </w:numPr>
        <w:shd w:val="clear" w:color="auto" w:fill="auto"/>
        <w:tabs>
          <w:tab w:val="left" w:pos="1502"/>
        </w:tabs>
        <w:ind w:firstLine="740"/>
        <w:jc w:val="both"/>
      </w:pPr>
      <w:r>
        <w:rPr>
          <w:rStyle w:val="1"/>
          <w:color w:val="000000"/>
        </w:rPr>
        <w:t>Формирование заявления.</w:t>
      </w:r>
    </w:p>
    <w:p w14:paraId="6DC61E5B" w14:textId="77777777" w:rsidR="00931944" w:rsidRDefault="001105BF">
      <w:pPr>
        <w:pStyle w:val="a5"/>
        <w:shd w:val="clear" w:color="auto" w:fill="auto"/>
        <w:ind w:firstLine="740"/>
        <w:jc w:val="both"/>
      </w:pPr>
      <w:r>
        <w:rPr>
          <w:rStyle w:val="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487728E" w14:textId="77777777" w:rsidR="00931944" w:rsidRDefault="001105BF">
      <w:pPr>
        <w:pStyle w:val="a5"/>
        <w:shd w:val="clear" w:color="auto" w:fill="auto"/>
        <w:ind w:firstLine="740"/>
        <w:jc w:val="both"/>
      </w:pPr>
      <w:r>
        <w:rPr>
          <w:rStyle w:val="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B42A833" w14:textId="77777777" w:rsidR="00931944" w:rsidRDefault="001105BF">
      <w:pPr>
        <w:pStyle w:val="a5"/>
        <w:shd w:val="clear" w:color="auto" w:fill="auto"/>
        <w:ind w:firstLine="740"/>
        <w:jc w:val="both"/>
      </w:pPr>
      <w:r>
        <w:rPr>
          <w:rStyle w:val="1"/>
          <w:color w:val="000000"/>
        </w:rPr>
        <w:t>При формировании заявления заявителю обеспечивается:</w:t>
      </w:r>
    </w:p>
    <w:p w14:paraId="073B749D" w14:textId="48178FBA" w:rsidR="00931944" w:rsidRDefault="001105BF">
      <w:pPr>
        <w:pStyle w:val="a5"/>
        <w:shd w:val="clear" w:color="auto" w:fill="auto"/>
        <w:tabs>
          <w:tab w:val="left" w:pos="1126"/>
        </w:tabs>
        <w:ind w:firstLine="740"/>
        <w:jc w:val="both"/>
      </w:pPr>
      <w:r>
        <w:rPr>
          <w:rStyle w:val="1"/>
          <w:color w:val="000000"/>
        </w:rPr>
        <w:t>а)</w:t>
      </w:r>
      <w:r>
        <w:rPr>
          <w:rStyle w:val="1"/>
          <w:color w:val="000000"/>
        </w:rPr>
        <w:tab/>
        <w:t xml:space="preserve">возможность копирования и сохранения заявления и иных документов, указанных в пунктах </w:t>
      </w:r>
      <w:r w:rsidR="00047AE4" w:rsidRPr="00047AE4">
        <w:rPr>
          <w:rStyle w:val="1"/>
          <w:color w:val="000000"/>
        </w:rPr>
        <w:t>9.1</w:t>
      </w:r>
      <w:r w:rsidR="00047AE4">
        <w:rPr>
          <w:rStyle w:val="1"/>
          <w:color w:val="000000"/>
        </w:rPr>
        <w:t>.</w:t>
      </w:r>
      <w:r w:rsidRPr="00047AE4">
        <w:rPr>
          <w:rStyle w:val="1"/>
          <w:color w:val="000000"/>
        </w:rPr>
        <w:t xml:space="preserve"> </w:t>
      </w:r>
      <w:r w:rsidR="00047AE4" w:rsidRPr="00047AE4">
        <w:rPr>
          <w:rStyle w:val="1"/>
          <w:color w:val="000000"/>
        </w:rPr>
        <w:t>–</w:t>
      </w:r>
      <w:r w:rsidRPr="00047AE4">
        <w:rPr>
          <w:rStyle w:val="1"/>
          <w:color w:val="000000"/>
        </w:rPr>
        <w:t xml:space="preserve"> </w:t>
      </w:r>
      <w:r w:rsidR="00047AE4" w:rsidRPr="00047AE4">
        <w:rPr>
          <w:rStyle w:val="1"/>
          <w:color w:val="000000"/>
        </w:rPr>
        <w:t>9.2</w:t>
      </w:r>
      <w:r w:rsidR="00047AE4">
        <w:rPr>
          <w:rStyle w:val="1"/>
          <w:color w:val="000000"/>
        </w:rPr>
        <w:t>.</w:t>
      </w:r>
      <w:r>
        <w:rPr>
          <w:rStyle w:val="1"/>
          <w:color w:val="000000"/>
        </w:rPr>
        <w:t xml:space="preserve"> настоящего Административного регламента, необходимых для предоставления муниципальной услуги;</w:t>
      </w:r>
    </w:p>
    <w:p w14:paraId="0EF55479" w14:textId="77777777" w:rsidR="00931944" w:rsidRDefault="001105BF">
      <w:pPr>
        <w:pStyle w:val="a5"/>
        <w:shd w:val="clear" w:color="auto" w:fill="auto"/>
        <w:tabs>
          <w:tab w:val="left" w:pos="1141"/>
        </w:tabs>
        <w:ind w:firstLine="740"/>
        <w:jc w:val="both"/>
      </w:pPr>
      <w:r>
        <w:rPr>
          <w:rStyle w:val="1"/>
          <w:color w:val="000000"/>
        </w:rPr>
        <w:t>б)</w:t>
      </w:r>
      <w:r>
        <w:rPr>
          <w:rStyle w:val="1"/>
          <w:color w:val="000000"/>
        </w:rPr>
        <w:tab/>
        <w:t>возможность печати на бумажном носителе копии электронной формы заявления;</w:t>
      </w:r>
    </w:p>
    <w:p w14:paraId="74B66A97" w14:textId="77777777" w:rsidR="00931944" w:rsidRDefault="001105BF">
      <w:pPr>
        <w:pStyle w:val="a5"/>
        <w:shd w:val="clear" w:color="auto" w:fill="auto"/>
        <w:tabs>
          <w:tab w:val="left" w:pos="1150"/>
        </w:tabs>
        <w:ind w:firstLine="740"/>
        <w:jc w:val="both"/>
      </w:pPr>
      <w:r>
        <w:rPr>
          <w:rStyle w:val="1"/>
          <w:color w:val="000000"/>
        </w:rPr>
        <w:t>в)</w:t>
      </w:r>
      <w:r>
        <w:rPr>
          <w:rStyle w:val="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240B62" w14:textId="77777777" w:rsidR="00931944" w:rsidRDefault="001105BF">
      <w:pPr>
        <w:pStyle w:val="a5"/>
        <w:shd w:val="clear" w:color="auto" w:fill="auto"/>
        <w:tabs>
          <w:tab w:val="left" w:pos="435"/>
        </w:tabs>
        <w:ind w:firstLine="740"/>
        <w:jc w:val="both"/>
      </w:pPr>
      <w:r>
        <w:rPr>
          <w:rStyle w:val="1"/>
          <w:color w:val="000000"/>
        </w:rPr>
        <w:t>г)</w:t>
      </w:r>
      <w:r>
        <w:rPr>
          <w:rStyle w:val="1"/>
          <w:color w:val="000000"/>
        </w:rPr>
        <w:tab/>
        <w:t xml:space="preserve">заполнение полей электронной формы заявления до начала ввода </w:t>
      </w:r>
      <w:r>
        <w:rPr>
          <w:rStyle w:val="1"/>
          <w:color w:val="000000"/>
        </w:rP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2D57111" w14:textId="77777777" w:rsidR="00931944" w:rsidRDefault="001105BF">
      <w:pPr>
        <w:pStyle w:val="a5"/>
        <w:shd w:val="clear" w:color="auto" w:fill="auto"/>
        <w:tabs>
          <w:tab w:val="left" w:pos="1120"/>
        </w:tabs>
        <w:ind w:firstLine="740"/>
        <w:jc w:val="both"/>
      </w:pPr>
      <w:r>
        <w:rPr>
          <w:rStyle w:val="1"/>
          <w:color w:val="000000"/>
        </w:rPr>
        <w:t>д)</w:t>
      </w:r>
      <w:r>
        <w:rPr>
          <w:rStyle w:val="1"/>
          <w:color w:val="000000"/>
        </w:rPr>
        <w:tab/>
        <w:t>возможность вернуться на любой из этапов заполнения электронной формы заявления без потери ранее введенной информации;</w:t>
      </w:r>
    </w:p>
    <w:p w14:paraId="715F5112" w14:textId="77777777" w:rsidR="00931944" w:rsidRDefault="001105BF">
      <w:pPr>
        <w:pStyle w:val="a5"/>
        <w:shd w:val="clear" w:color="auto" w:fill="auto"/>
        <w:tabs>
          <w:tab w:val="left" w:pos="1108"/>
        </w:tabs>
        <w:ind w:firstLine="740"/>
        <w:jc w:val="both"/>
      </w:pPr>
      <w:r>
        <w:rPr>
          <w:rStyle w:val="1"/>
          <w:color w:val="000000"/>
        </w:rPr>
        <w:t>е)</w:t>
      </w:r>
      <w:r>
        <w:rPr>
          <w:rStyle w:val="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0B60CB5" w14:textId="77777777" w:rsidR="00931944" w:rsidRDefault="001105BF">
      <w:pPr>
        <w:pStyle w:val="a5"/>
        <w:shd w:val="clear" w:color="auto" w:fill="auto"/>
        <w:ind w:firstLine="740"/>
        <w:jc w:val="both"/>
      </w:pPr>
      <w:r>
        <w:rPr>
          <w:rStyle w:val="1"/>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3126E9F" w14:textId="77777777" w:rsidR="00931944" w:rsidRDefault="001105BF">
      <w:pPr>
        <w:pStyle w:val="a5"/>
        <w:numPr>
          <w:ilvl w:val="1"/>
          <w:numId w:val="5"/>
        </w:numPr>
        <w:shd w:val="clear" w:color="auto" w:fill="auto"/>
        <w:tabs>
          <w:tab w:val="left" w:pos="1446"/>
        </w:tabs>
        <w:ind w:firstLine="740"/>
        <w:jc w:val="both"/>
      </w:pPr>
      <w:r>
        <w:rPr>
          <w:rStyle w:val="1"/>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52A8EC5" w14:textId="77777777" w:rsidR="00931944" w:rsidRDefault="001105BF">
      <w:pPr>
        <w:pStyle w:val="a5"/>
        <w:shd w:val="clear" w:color="auto" w:fill="auto"/>
        <w:tabs>
          <w:tab w:val="left" w:pos="1108"/>
        </w:tabs>
        <w:ind w:firstLine="740"/>
        <w:jc w:val="both"/>
      </w:pPr>
      <w:r>
        <w:rPr>
          <w:rStyle w:val="1"/>
          <w:color w:val="000000"/>
        </w:rPr>
        <w:t>а)</w:t>
      </w:r>
      <w:r>
        <w:rPr>
          <w:rStyle w:val="1"/>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CB40093" w14:textId="77777777" w:rsidR="00931944" w:rsidRDefault="001105BF">
      <w:pPr>
        <w:pStyle w:val="a5"/>
        <w:shd w:val="clear" w:color="auto" w:fill="auto"/>
        <w:tabs>
          <w:tab w:val="left" w:pos="1120"/>
        </w:tabs>
        <w:ind w:firstLine="740"/>
        <w:jc w:val="both"/>
      </w:pPr>
      <w:r>
        <w:rPr>
          <w:rStyle w:val="1"/>
          <w:color w:val="000000"/>
        </w:rPr>
        <w:t>б)</w:t>
      </w:r>
      <w:r>
        <w:rPr>
          <w:rStyle w:val="1"/>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086B52E" w14:textId="77777777" w:rsidR="00931944" w:rsidRDefault="001105BF">
      <w:pPr>
        <w:pStyle w:val="a5"/>
        <w:numPr>
          <w:ilvl w:val="1"/>
          <w:numId w:val="5"/>
        </w:numPr>
        <w:shd w:val="clear" w:color="auto" w:fill="auto"/>
        <w:tabs>
          <w:tab w:val="left" w:pos="1446"/>
        </w:tabs>
        <w:ind w:firstLine="740"/>
        <w:jc w:val="both"/>
      </w:pPr>
      <w:r>
        <w:rPr>
          <w:rStyle w:val="1"/>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7AE1A53C" w14:textId="77777777" w:rsidR="00931944" w:rsidRDefault="001105BF">
      <w:pPr>
        <w:pStyle w:val="a5"/>
        <w:shd w:val="clear" w:color="auto" w:fill="auto"/>
        <w:ind w:firstLine="740"/>
        <w:jc w:val="both"/>
      </w:pPr>
      <w:r>
        <w:rPr>
          <w:rStyle w:val="1"/>
          <w:color w:val="000000"/>
        </w:rPr>
        <w:t>Ответственное должностное лицо:</w:t>
      </w:r>
    </w:p>
    <w:p w14:paraId="3D8CF4FE" w14:textId="77777777" w:rsidR="00931944" w:rsidRDefault="001105BF">
      <w:pPr>
        <w:pStyle w:val="a5"/>
        <w:shd w:val="clear" w:color="auto" w:fill="auto"/>
        <w:ind w:firstLine="740"/>
        <w:jc w:val="both"/>
      </w:pPr>
      <w:r>
        <w:rPr>
          <w:rStyle w:val="1"/>
          <w:color w:val="000000"/>
        </w:rPr>
        <w:t>проверяет наличие электронных заявлений, поступивших с ЕПГУ, с периодом не реже 2 раз в день;</w:t>
      </w:r>
    </w:p>
    <w:p w14:paraId="639F9A66" w14:textId="77777777" w:rsidR="00931944" w:rsidRDefault="001105BF">
      <w:pPr>
        <w:pStyle w:val="a5"/>
        <w:shd w:val="clear" w:color="auto" w:fill="auto"/>
        <w:ind w:firstLine="740"/>
        <w:jc w:val="both"/>
      </w:pPr>
      <w:r>
        <w:rPr>
          <w:rStyle w:val="1"/>
          <w:color w:val="000000"/>
        </w:rPr>
        <w:t>рассматривает поступившие заявления и приложенные образы документов (документы);</w:t>
      </w:r>
    </w:p>
    <w:p w14:paraId="7CF32AFF" w14:textId="77777777" w:rsidR="00931944" w:rsidRDefault="001105BF">
      <w:pPr>
        <w:pStyle w:val="a5"/>
        <w:shd w:val="clear" w:color="auto" w:fill="auto"/>
        <w:ind w:firstLine="740"/>
        <w:jc w:val="both"/>
      </w:pPr>
      <w:r>
        <w:rPr>
          <w:rStyle w:val="1"/>
          <w:color w:val="000000"/>
        </w:rPr>
        <w:t>производит действия в соответствии с пунктом 3.4 настоящего Административного регламента.</w:t>
      </w:r>
    </w:p>
    <w:p w14:paraId="17C560B7" w14:textId="77777777" w:rsidR="00931944" w:rsidRDefault="001105BF">
      <w:pPr>
        <w:pStyle w:val="a5"/>
        <w:numPr>
          <w:ilvl w:val="1"/>
          <w:numId w:val="5"/>
        </w:numPr>
        <w:shd w:val="clear" w:color="auto" w:fill="auto"/>
        <w:tabs>
          <w:tab w:val="left" w:pos="1446"/>
        </w:tabs>
        <w:ind w:firstLine="740"/>
        <w:jc w:val="both"/>
      </w:pPr>
      <w:r>
        <w:rPr>
          <w:rStyle w:val="1"/>
          <w:color w:val="000000"/>
        </w:rPr>
        <w:t>Заявителю в качестве результата предоставления муниципальной услуги обеспечивается возможность получения документа:</w:t>
      </w:r>
    </w:p>
    <w:p w14:paraId="0A1C0B80" w14:textId="77777777" w:rsidR="00931944" w:rsidRDefault="001105BF">
      <w:pPr>
        <w:pStyle w:val="a5"/>
        <w:shd w:val="clear" w:color="auto" w:fill="auto"/>
        <w:ind w:firstLine="740"/>
        <w:jc w:val="both"/>
      </w:pPr>
      <w:r>
        <w:rPr>
          <w:rStyle w:val="1"/>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0F1D7C2" w14:textId="77777777" w:rsidR="00931944" w:rsidRDefault="001105BF">
      <w:pPr>
        <w:pStyle w:val="a5"/>
        <w:shd w:val="clear" w:color="auto" w:fill="auto"/>
        <w:ind w:firstLine="740"/>
        <w:jc w:val="both"/>
      </w:pPr>
      <w:r>
        <w:rPr>
          <w:rStyle w:val="1"/>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8EF1867" w14:textId="77777777" w:rsidR="00931944" w:rsidRDefault="001105BF">
      <w:pPr>
        <w:pStyle w:val="a5"/>
        <w:numPr>
          <w:ilvl w:val="1"/>
          <w:numId w:val="5"/>
        </w:numPr>
        <w:shd w:val="clear" w:color="auto" w:fill="auto"/>
        <w:tabs>
          <w:tab w:val="left" w:pos="1446"/>
        </w:tabs>
        <w:ind w:firstLine="740"/>
        <w:jc w:val="both"/>
      </w:pPr>
      <w:r>
        <w:rPr>
          <w:rStyle w:val="1"/>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787E2AF" w14:textId="77777777" w:rsidR="00931944" w:rsidRDefault="001105BF">
      <w:pPr>
        <w:pStyle w:val="a5"/>
        <w:shd w:val="clear" w:color="auto" w:fill="auto"/>
        <w:ind w:firstLine="720"/>
        <w:jc w:val="both"/>
      </w:pPr>
      <w:r>
        <w:rPr>
          <w:rStyle w:val="1"/>
          <w:color w:val="000000"/>
        </w:rPr>
        <w:t xml:space="preserve">При предоставлении муниципальной услуги в электронной форме заявителю </w:t>
      </w:r>
      <w:r>
        <w:rPr>
          <w:rStyle w:val="1"/>
          <w:color w:val="000000"/>
        </w:rPr>
        <w:lastRenderedPageBreak/>
        <w:t>направляется:</w:t>
      </w:r>
    </w:p>
    <w:p w14:paraId="1310476B" w14:textId="77777777" w:rsidR="00931944" w:rsidRDefault="001105BF">
      <w:pPr>
        <w:pStyle w:val="a5"/>
        <w:shd w:val="clear" w:color="auto" w:fill="auto"/>
        <w:ind w:firstLine="720"/>
        <w:jc w:val="both"/>
      </w:pPr>
      <w:r>
        <w:rPr>
          <w:rStyle w:val="1"/>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290804D" w14:textId="77777777" w:rsidR="00931944" w:rsidRDefault="001105BF">
      <w:pPr>
        <w:pStyle w:val="a5"/>
        <w:shd w:val="clear" w:color="auto" w:fill="auto"/>
        <w:ind w:firstLine="720"/>
        <w:jc w:val="both"/>
      </w:pPr>
      <w:r>
        <w:rPr>
          <w:rStyle w:val="1"/>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C96FF29" w14:textId="77777777" w:rsidR="00931944" w:rsidRDefault="001105BF">
      <w:pPr>
        <w:pStyle w:val="a5"/>
        <w:numPr>
          <w:ilvl w:val="1"/>
          <w:numId w:val="5"/>
        </w:numPr>
        <w:shd w:val="clear" w:color="auto" w:fill="auto"/>
        <w:tabs>
          <w:tab w:val="left" w:pos="1422"/>
        </w:tabs>
        <w:ind w:firstLine="720"/>
        <w:jc w:val="both"/>
      </w:pPr>
      <w:r>
        <w:rPr>
          <w:rStyle w:val="1"/>
          <w:color w:val="000000"/>
        </w:rPr>
        <w:t>Оценка качества предоставления муниципальной услуги.</w:t>
      </w:r>
    </w:p>
    <w:p w14:paraId="37C7A508" w14:textId="77777777" w:rsidR="00931944" w:rsidRDefault="001105BF">
      <w:pPr>
        <w:pStyle w:val="a5"/>
        <w:shd w:val="clear" w:color="auto" w:fill="auto"/>
        <w:tabs>
          <w:tab w:val="left" w:pos="1522"/>
        </w:tabs>
        <w:ind w:firstLine="720"/>
        <w:jc w:val="both"/>
      </w:pPr>
      <w:r>
        <w:rPr>
          <w:rStyle w:val="1"/>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Pr>
          <w:rStyle w:val="1"/>
          <w:color w:val="000000"/>
        </w:rPr>
        <w:tab/>
        <w:t>предоставления государственных услуг, руководителей</w:t>
      </w:r>
    </w:p>
    <w:p w14:paraId="0112F548" w14:textId="77777777" w:rsidR="00931944" w:rsidRDefault="001105BF">
      <w:pPr>
        <w:pStyle w:val="a5"/>
        <w:shd w:val="clear" w:color="auto" w:fill="auto"/>
        <w:ind w:firstLine="0"/>
        <w:jc w:val="both"/>
      </w:pPr>
      <w:r>
        <w:rPr>
          <w:rStyle w:val="1"/>
          <w:color w:val="000000"/>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F5888AC" w14:textId="2597A85E" w:rsidR="00931944" w:rsidRDefault="00931944" w:rsidP="007822BD">
      <w:pPr>
        <w:pStyle w:val="a5"/>
        <w:shd w:val="clear" w:color="auto" w:fill="auto"/>
        <w:tabs>
          <w:tab w:val="left" w:pos="1522"/>
        </w:tabs>
        <w:ind w:left="720" w:firstLine="0"/>
        <w:jc w:val="both"/>
      </w:pPr>
    </w:p>
    <w:p w14:paraId="12800D33" w14:textId="77777777" w:rsidR="00931944" w:rsidRDefault="001105BF">
      <w:pPr>
        <w:pStyle w:val="11"/>
        <w:keepNext/>
        <w:keepLines/>
        <w:numPr>
          <w:ilvl w:val="0"/>
          <w:numId w:val="5"/>
        </w:numPr>
        <w:shd w:val="clear" w:color="auto" w:fill="auto"/>
        <w:tabs>
          <w:tab w:val="left" w:pos="1876"/>
        </w:tabs>
      </w:pPr>
      <w:bookmarkStart w:id="31" w:name="bookmark30"/>
      <w:bookmarkStart w:id="32" w:name="bookmark31"/>
      <w:r>
        <w:rPr>
          <w:rStyle w:val="10"/>
          <w:b/>
          <w:bCs/>
          <w:color w:val="000000"/>
        </w:rPr>
        <w:t>Порядок исправления допущенных опечаток и ошибок в</w:t>
      </w:r>
      <w:r>
        <w:rPr>
          <w:rStyle w:val="10"/>
          <w:b/>
          <w:bCs/>
          <w:color w:val="000000"/>
        </w:rPr>
        <w:br/>
        <w:t>выданных в результате предоставления муниципальной услуги документах</w:t>
      </w:r>
      <w:bookmarkEnd w:id="31"/>
      <w:bookmarkEnd w:id="32"/>
    </w:p>
    <w:p w14:paraId="55870CE2" w14:textId="77777777" w:rsidR="00931944" w:rsidRDefault="001105BF">
      <w:pPr>
        <w:pStyle w:val="a5"/>
        <w:numPr>
          <w:ilvl w:val="1"/>
          <w:numId w:val="5"/>
        </w:numPr>
        <w:shd w:val="clear" w:color="auto" w:fill="auto"/>
        <w:tabs>
          <w:tab w:val="left" w:pos="1439"/>
        </w:tabs>
        <w:ind w:firstLine="740"/>
        <w:jc w:val="both"/>
      </w:pPr>
      <w:r>
        <w:rPr>
          <w:rStyle w:val="1"/>
          <w:color w:val="000000"/>
        </w:rPr>
        <w:t>В случае выявления опечаток и ошибок заявитель вправе обратиться в Уполномоченный орган с заявлением на исправление опечаток и ошибок.</w:t>
      </w:r>
    </w:p>
    <w:p w14:paraId="39060C26" w14:textId="4FE16549" w:rsidR="00931944" w:rsidRDefault="001105BF">
      <w:pPr>
        <w:pStyle w:val="a5"/>
        <w:numPr>
          <w:ilvl w:val="1"/>
          <w:numId w:val="5"/>
        </w:numPr>
        <w:shd w:val="clear" w:color="auto" w:fill="auto"/>
        <w:tabs>
          <w:tab w:val="left" w:pos="1439"/>
        </w:tabs>
        <w:ind w:firstLine="740"/>
        <w:jc w:val="both"/>
      </w:pPr>
      <w:r>
        <w:rPr>
          <w:rStyle w:val="1"/>
          <w:color w:val="000000"/>
        </w:rPr>
        <w:t xml:space="preserve">Основания отказа в приеме заявления об исправлении опечаток и ошибок указаны в пункте </w:t>
      </w:r>
      <w:r w:rsidR="00047AE4">
        <w:rPr>
          <w:rStyle w:val="1"/>
          <w:color w:val="000000"/>
        </w:rPr>
        <w:t>11.1.</w:t>
      </w:r>
      <w:r>
        <w:rPr>
          <w:rStyle w:val="1"/>
          <w:color w:val="000000"/>
        </w:rPr>
        <w:t xml:space="preserve"> настоящего Административного регламента.</w:t>
      </w:r>
    </w:p>
    <w:p w14:paraId="380CE3AC" w14:textId="77777777" w:rsidR="00931944" w:rsidRDefault="001105BF">
      <w:pPr>
        <w:pStyle w:val="a5"/>
        <w:numPr>
          <w:ilvl w:val="1"/>
          <w:numId w:val="5"/>
        </w:numPr>
        <w:shd w:val="clear" w:color="auto" w:fill="auto"/>
        <w:tabs>
          <w:tab w:val="left" w:pos="1439"/>
        </w:tabs>
        <w:ind w:firstLine="740"/>
        <w:jc w:val="both"/>
      </w:pPr>
      <w:r>
        <w:rPr>
          <w:rStyle w:val="1"/>
          <w:color w:val="00000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1871D77" w14:textId="77777777" w:rsidR="00931944" w:rsidRDefault="001105BF">
      <w:pPr>
        <w:pStyle w:val="a5"/>
        <w:numPr>
          <w:ilvl w:val="2"/>
          <w:numId w:val="5"/>
        </w:numPr>
        <w:shd w:val="clear" w:color="auto" w:fill="auto"/>
        <w:tabs>
          <w:tab w:val="left" w:pos="1660"/>
        </w:tabs>
        <w:ind w:firstLine="740"/>
        <w:jc w:val="both"/>
      </w:pPr>
      <w:r>
        <w:rPr>
          <w:rStyle w:val="1"/>
          <w:color w:val="000000"/>
        </w:rPr>
        <w:t xml:space="preserve">Заявитель при обнаружении опечаток и ошибок в документах, </w:t>
      </w:r>
      <w:r>
        <w:rPr>
          <w:rStyle w:val="1"/>
          <w:color w:val="000000"/>
        </w:rPr>
        <w:lastRenderedPageBreak/>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7825239" w14:textId="4541EDF6" w:rsidR="00931944" w:rsidRDefault="001105BF">
      <w:pPr>
        <w:pStyle w:val="a5"/>
        <w:numPr>
          <w:ilvl w:val="2"/>
          <w:numId w:val="5"/>
        </w:numPr>
        <w:shd w:val="clear" w:color="auto" w:fill="auto"/>
        <w:tabs>
          <w:tab w:val="left" w:pos="1660"/>
        </w:tabs>
        <w:ind w:firstLine="740"/>
        <w:jc w:val="both"/>
      </w:pPr>
      <w:r>
        <w:rPr>
          <w:rStyle w:val="1"/>
          <w:color w:val="000000"/>
        </w:rPr>
        <w:t xml:space="preserve">Уполномоченный орган при получении заявления, указанного в подпункте </w:t>
      </w:r>
      <w:r w:rsidR="00047AE4">
        <w:rPr>
          <w:rStyle w:val="1"/>
          <w:color w:val="000000"/>
        </w:rPr>
        <w:t xml:space="preserve">24.1. </w:t>
      </w:r>
      <w:r>
        <w:rPr>
          <w:rStyle w:val="1"/>
          <w:color w:val="000000"/>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D990F13" w14:textId="77777777" w:rsidR="00931944" w:rsidRDefault="001105BF">
      <w:pPr>
        <w:pStyle w:val="a5"/>
        <w:numPr>
          <w:ilvl w:val="2"/>
          <w:numId w:val="5"/>
        </w:numPr>
        <w:shd w:val="clear" w:color="auto" w:fill="auto"/>
        <w:tabs>
          <w:tab w:val="left" w:pos="1660"/>
        </w:tabs>
        <w:ind w:firstLine="740"/>
        <w:jc w:val="both"/>
      </w:pPr>
      <w:r>
        <w:rPr>
          <w:rStyle w:val="1"/>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3E438D8" w14:textId="4E04D60D" w:rsidR="00931944" w:rsidRDefault="001105BF">
      <w:pPr>
        <w:pStyle w:val="a5"/>
        <w:numPr>
          <w:ilvl w:val="2"/>
          <w:numId w:val="5"/>
        </w:numPr>
        <w:shd w:val="clear" w:color="auto" w:fill="auto"/>
        <w:tabs>
          <w:tab w:val="left" w:pos="1660"/>
        </w:tabs>
        <w:spacing w:after="280"/>
        <w:ind w:firstLine="740"/>
        <w:jc w:val="both"/>
      </w:pPr>
      <w:r>
        <w:rPr>
          <w:rStyle w:val="1"/>
          <w:color w:val="000000"/>
        </w:rPr>
        <w:t>Срок устранения опечаток и ошибок не должен превышать 3 (трех) рабочих дней с даты регистрации заявления, указанного в п</w:t>
      </w:r>
      <w:r w:rsidR="00047AE4">
        <w:rPr>
          <w:rStyle w:val="1"/>
          <w:color w:val="000000"/>
        </w:rPr>
        <w:t>ункте</w:t>
      </w:r>
      <w:r>
        <w:rPr>
          <w:rStyle w:val="1"/>
          <w:color w:val="000000"/>
        </w:rPr>
        <w:t xml:space="preserve"> </w:t>
      </w:r>
      <w:r w:rsidR="00047AE4">
        <w:rPr>
          <w:rStyle w:val="1"/>
          <w:color w:val="000000"/>
        </w:rPr>
        <w:t>24.1.</w:t>
      </w:r>
      <w:r>
        <w:rPr>
          <w:rStyle w:val="1"/>
          <w:color w:val="000000"/>
        </w:rPr>
        <w:t xml:space="preserve"> настоящего подраздела.</w:t>
      </w:r>
    </w:p>
    <w:p w14:paraId="1565BADF" w14:textId="77777777" w:rsidR="00931944" w:rsidRDefault="001105BF">
      <w:pPr>
        <w:pStyle w:val="a5"/>
        <w:numPr>
          <w:ilvl w:val="0"/>
          <w:numId w:val="4"/>
        </w:numPr>
        <w:shd w:val="clear" w:color="auto" w:fill="auto"/>
        <w:tabs>
          <w:tab w:val="left" w:pos="1287"/>
        </w:tabs>
        <w:spacing w:after="280"/>
        <w:ind w:firstLine="740"/>
        <w:jc w:val="both"/>
      </w:pPr>
      <w:r>
        <w:rPr>
          <w:rStyle w:val="1"/>
          <w:b/>
          <w:bCs/>
          <w:color w:val="000000"/>
        </w:rPr>
        <w:t>Формы контроля за исполнением административного регламента</w:t>
      </w:r>
    </w:p>
    <w:p w14:paraId="7ABEAEFC" w14:textId="77777777" w:rsidR="00931944" w:rsidRDefault="001105BF">
      <w:pPr>
        <w:pStyle w:val="a5"/>
        <w:numPr>
          <w:ilvl w:val="0"/>
          <w:numId w:val="5"/>
        </w:numPr>
        <w:shd w:val="clear" w:color="auto" w:fill="auto"/>
        <w:tabs>
          <w:tab w:val="left" w:pos="1252"/>
        </w:tabs>
        <w:spacing w:after="280"/>
        <w:ind w:firstLine="0"/>
        <w:jc w:val="center"/>
      </w:pPr>
      <w:r>
        <w:rPr>
          <w:rStyle w:val="1"/>
          <w:b/>
          <w:bCs/>
          <w:color w:val="000000"/>
        </w:rPr>
        <w:t>Порядок осуществления текущего контроля за соблюдением</w:t>
      </w:r>
      <w:r>
        <w:rPr>
          <w:rStyle w:val="1"/>
          <w:b/>
          <w:bCs/>
          <w:color w:val="000000"/>
        </w:rPr>
        <w:br/>
        <w:t>и исполнением ответственными должностными лицами положений</w:t>
      </w:r>
      <w:r>
        <w:rPr>
          <w:rStyle w:val="1"/>
          <w:b/>
          <w:bCs/>
          <w:color w:val="000000"/>
        </w:rPr>
        <w:br/>
        <w:t>регламента и иных нормативных правовых актов,</w:t>
      </w:r>
      <w:r>
        <w:rPr>
          <w:rStyle w:val="1"/>
          <w:b/>
          <w:bCs/>
          <w:color w:val="000000"/>
        </w:rPr>
        <w:br/>
        <w:t>устанавливающих требования к предоставлению муниципальной услуги, а</w:t>
      </w:r>
      <w:r>
        <w:rPr>
          <w:rStyle w:val="1"/>
          <w:b/>
          <w:bCs/>
          <w:color w:val="000000"/>
        </w:rPr>
        <w:br/>
        <w:t>также принятием ими решений</w:t>
      </w:r>
    </w:p>
    <w:p w14:paraId="004BFFAC" w14:textId="77777777" w:rsidR="00931944" w:rsidRDefault="001105BF">
      <w:pPr>
        <w:pStyle w:val="a5"/>
        <w:numPr>
          <w:ilvl w:val="1"/>
          <w:numId w:val="5"/>
        </w:numPr>
        <w:shd w:val="clear" w:color="auto" w:fill="auto"/>
        <w:tabs>
          <w:tab w:val="left" w:pos="1378"/>
        </w:tabs>
        <w:ind w:firstLine="560"/>
        <w:jc w:val="both"/>
      </w:pPr>
      <w:r>
        <w:rPr>
          <w:rStyle w:val="1"/>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E9C225A" w14:textId="77777777" w:rsidR="00931944" w:rsidRDefault="001105BF">
      <w:pPr>
        <w:pStyle w:val="a5"/>
        <w:shd w:val="clear" w:color="auto" w:fill="auto"/>
        <w:ind w:firstLine="560"/>
        <w:jc w:val="both"/>
      </w:pPr>
      <w:r>
        <w:rPr>
          <w:rStyle w:val="1"/>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6DED1BB" w14:textId="77777777" w:rsidR="00931944" w:rsidRDefault="001105BF">
      <w:pPr>
        <w:pStyle w:val="a5"/>
        <w:shd w:val="clear" w:color="auto" w:fill="auto"/>
        <w:spacing w:after="280"/>
        <w:ind w:firstLine="560"/>
        <w:jc w:val="both"/>
      </w:pPr>
      <w:r>
        <w:rPr>
          <w:rStyle w:val="1"/>
          <w:color w:val="000000"/>
        </w:rPr>
        <w:t>Текущий контроль осуществляется путем проведения проверок:</w:t>
      </w:r>
    </w:p>
    <w:p w14:paraId="6D20BE89" w14:textId="77777777" w:rsidR="00931944" w:rsidRDefault="001105BF">
      <w:pPr>
        <w:pStyle w:val="a5"/>
        <w:shd w:val="clear" w:color="auto" w:fill="auto"/>
        <w:ind w:firstLine="560"/>
        <w:jc w:val="both"/>
      </w:pPr>
      <w:r>
        <w:rPr>
          <w:rStyle w:val="1"/>
          <w:color w:val="000000"/>
        </w:rPr>
        <w:t>решений о предоставлении (об отказе в предоставлении) муниципальной услуги;</w:t>
      </w:r>
    </w:p>
    <w:p w14:paraId="1C3A722D" w14:textId="77777777" w:rsidR="00931944" w:rsidRDefault="001105BF">
      <w:pPr>
        <w:pStyle w:val="a5"/>
        <w:shd w:val="clear" w:color="auto" w:fill="auto"/>
        <w:ind w:firstLine="560"/>
        <w:jc w:val="both"/>
      </w:pPr>
      <w:r>
        <w:rPr>
          <w:rStyle w:val="1"/>
          <w:color w:val="000000"/>
        </w:rPr>
        <w:t>выявления и устранения нарушений прав граждан;</w:t>
      </w:r>
    </w:p>
    <w:p w14:paraId="093AEB1D" w14:textId="77777777" w:rsidR="00931944" w:rsidRDefault="001105BF">
      <w:pPr>
        <w:pStyle w:val="a5"/>
        <w:shd w:val="clear" w:color="auto" w:fill="auto"/>
        <w:spacing w:after="280"/>
        <w:ind w:firstLine="560"/>
        <w:jc w:val="both"/>
      </w:pPr>
      <w:r>
        <w:rPr>
          <w:rStyle w:val="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45A64F1" w14:textId="77777777" w:rsidR="00931944" w:rsidRDefault="001105BF">
      <w:pPr>
        <w:pStyle w:val="a5"/>
        <w:numPr>
          <w:ilvl w:val="0"/>
          <w:numId w:val="5"/>
        </w:numPr>
        <w:shd w:val="clear" w:color="auto" w:fill="auto"/>
        <w:tabs>
          <w:tab w:val="left" w:pos="880"/>
        </w:tabs>
        <w:spacing w:after="280"/>
        <w:ind w:firstLine="0"/>
        <w:jc w:val="center"/>
      </w:pPr>
      <w:r>
        <w:rPr>
          <w:rStyle w:val="1"/>
          <w:b/>
          <w:bCs/>
          <w:color w:val="000000"/>
        </w:rPr>
        <w:t>Порядок и периодичность осуществления плановых и внеплановых</w:t>
      </w:r>
      <w:r>
        <w:rPr>
          <w:rStyle w:val="1"/>
          <w:b/>
          <w:bCs/>
          <w:color w:val="000000"/>
        </w:rPr>
        <w:br/>
        <w:t>проверок полноты и качества предоставления муниципальной услуги, в том</w:t>
      </w:r>
      <w:r>
        <w:rPr>
          <w:rStyle w:val="1"/>
          <w:b/>
          <w:bCs/>
          <w:color w:val="000000"/>
        </w:rPr>
        <w:br/>
        <w:t>числе порядок и формы контроля за полнотой</w:t>
      </w:r>
      <w:r>
        <w:rPr>
          <w:rStyle w:val="1"/>
          <w:b/>
          <w:bCs/>
          <w:color w:val="000000"/>
        </w:rPr>
        <w:br/>
        <w:t>и качеством предоставления муниципальной услуги</w:t>
      </w:r>
    </w:p>
    <w:p w14:paraId="0ADF4E3E" w14:textId="77777777" w:rsidR="00931944" w:rsidRDefault="001105BF">
      <w:pPr>
        <w:pStyle w:val="a5"/>
        <w:numPr>
          <w:ilvl w:val="1"/>
          <w:numId w:val="5"/>
        </w:numPr>
        <w:shd w:val="clear" w:color="auto" w:fill="auto"/>
        <w:tabs>
          <w:tab w:val="left" w:pos="1283"/>
        </w:tabs>
        <w:ind w:firstLine="560"/>
        <w:jc w:val="both"/>
      </w:pPr>
      <w:r>
        <w:rPr>
          <w:rStyle w:val="1"/>
          <w:color w:val="000000"/>
        </w:rPr>
        <w:t>Контроль за полнотой и качеством предоставления муниципальной услуги включает в себя проведение плановых и внеплановых проверок.</w:t>
      </w:r>
    </w:p>
    <w:p w14:paraId="33C94816" w14:textId="77777777" w:rsidR="00931944" w:rsidRDefault="001105BF">
      <w:pPr>
        <w:pStyle w:val="a5"/>
        <w:numPr>
          <w:ilvl w:val="1"/>
          <w:numId w:val="5"/>
        </w:numPr>
        <w:shd w:val="clear" w:color="auto" w:fill="auto"/>
        <w:tabs>
          <w:tab w:val="left" w:pos="1283"/>
        </w:tabs>
        <w:ind w:firstLine="560"/>
        <w:jc w:val="both"/>
      </w:pPr>
      <w:r>
        <w:rPr>
          <w:rStyle w:val="1"/>
          <w:color w:val="000000"/>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BDF4A3C" w14:textId="77777777" w:rsidR="00931944" w:rsidRDefault="001105BF">
      <w:pPr>
        <w:pStyle w:val="a5"/>
        <w:shd w:val="clear" w:color="auto" w:fill="auto"/>
        <w:ind w:firstLine="500"/>
        <w:jc w:val="both"/>
      </w:pPr>
      <w:r>
        <w:rPr>
          <w:rStyle w:val="1"/>
          <w:color w:val="000000"/>
        </w:rPr>
        <w:t>соблюдение сроков предоставления муниципальной услуги;</w:t>
      </w:r>
    </w:p>
    <w:p w14:paraId="502FBC42" w14:textId="77777777" w:rsidR="00931944" w:rsidRDefault="001105BF">
      <w:pPr>
        <w:pStyle w:val="a5"/>
        <w:shd w:val="clear" w:color="auto" w:fill="auto"/>
        <w:ind w:firstLine="500"/>
        <w:jc w:val="both"/>
      </w:pPr>
      <w:r>
        <w:rPr>
          <w:rStyle w:val="1"/>
          <w:color w:val="000000"/>
        </w:rPr>
        <w:t>соблюдение положений настоящего Административного регламента;</w:t>
      </w:r>
    </w:p>
    <w:p w14:paraId="52560F5C" w14:textId="77777777" w:rsidR="00931944" w:rsidRDefault="001105BF">
      <w:pPr>
        <w:pStyle w:val="a5"/>
        <w:shd w:val="clear" w:color="auto" w:fill="auto"/>
        <w:ind w:firstLine="560"/>
        <w:jc w:val="both"/>
      </w:pPr>
      <w:r>
        <w:rPr>
          <w:rStyle w:val="1"/>
          <w:color w:val="000000"/>
        </w:rPr>
        <w:t>правильность и обоснованность принятого решения об отказе в предоставлении муниципальной услуги.</w:t>
      </w:r>
    </w:p>
    <w:p w14:paraId="4A981F07" w14:textId="77777777" w:rsidR="00931944" w:rsidRDefault="001105BF">
      <w:pPr>
        <w:pStyle w:val="a5"/>
        <w:shd w:val="clear" w:color="auto" w:fill="auto"/>
        <w:ind w:firstLine="500"/>
        <w:jc w:val="both"/>
      </w:pPr>
      <w:r>
        <w:rPr>
          <w:rStyle w:val="1"/>
          <w:color w:val="000000"/>
        </w:rPr>
        <w:t>Основанием для проведения внеплановых проверок являются:</w:t>
      </w:r>
    </w:p>
    <w:p w14:paraId="48EB2AE1" w14:textId="6E6A7187" w:rsidR="00931944" w:rsidRPr="007822BD" w:rsidRDefault="001105BF">
      <w:pPr>
        <w:pStyle w:val="a5"/>
        <w:shd w:val="clear" w:color="auto" w:fill="auto"/>
        <w:ind w:firstLine="560"/>
        <w:jc w:val="both"/>
      </w:pPr>
      <w:r>
        <w:rPr>
          <w:rStyle w:val="1"/>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822BD" w:rsidRPr="007822BD">
        <w:rPr>
          <w:rStyle w:val="1"/>
          <w:color w:val="000000"/>
        </w:rPr>
        <w:t>Правительства Иркутской области</w:t>
      </w:r>
      <w:r w:rsidRPr="007822BD">
        <w:rPr>
          <w:rStyle w:val="1"/>
          <w:color w:val="000000"/>
        </w:rPr>
        <w:t>;</w:t>
      </w:r>
    </w:p>
    <w:p w14:paraId="00D8E3B1" w14:textId="77777777" w:rsidR="00931944" w:rsidRDefault="001105BF">
      <w:pPr>
        <w:pStyle w:val="a5"/>
        <w:shd w:val="clear" w:color="auto" w:fill="auto"/>
        <w:spacing w:after="280"/>
        <w:ind w:firstLine="560"/>
        <w:jc w:val="both"/>
      </w:pPr>
      <w:r>
        <w:rPr>
          <w:rStyle w:val="1"/>
          <w:color w:val="000000"/>
        </w:rPr>
        <w:t>обращения граждан и юридических лиц на нарушения законодательства, в том числе на качество предоставления муниципальной услуги.</w:t>
      </w:r>
    </w:p>
    <w:p w14:paraId="1BA3AAA3" w14:textId="77777777" w:rsidR="00931944" w:rsidRDefault="001105BF">
      <w:pPr>
        <w:pStyle w:val="a5"/>
        <w:numPr>
          <w:ilvl w:val="0"/>
          <w:numId w:val="5"/>
        </w:numPr>
        <w:shd w:val="clear" w:color="auto" w:fill="auto"/>
        <w:tabs>
          <w:tab w:val="left" w:pos="529"/>
        </w:tabs>
        <w:spacing w:after="280"/>
        <w:ind w:firstLine="0"/>
        <w:jc w:val="center"/>
      </w:pPr>
      <w:r>
        <w:rPr>
          <w:rStyle w:val="1"/>
          <w:b/>
          <w:bCs/>
          <w:color w:val="000000"/>
        </w:rPr>
        <w:t>Ответственность должностных лиц за решения и действия</w:t>
      </w:r>
      <w:r>
        <w:rPr>
          <w:rStyle w:val="1"/>
          <w:b/>
          <w:bCs/>
          <w:color w:val="000000"/>
        </w:rPr>
        <w:br/>
        <w:t>(бездействие), принимаемые (осуществляемые) ими в ходе</w:t>
      </w:r>
      <w:r>
        <w:rPr>
          <w:rStyle w:val="1"/>
          <w:b/>
          <w:bCs/>
          <w:color w:val="000000"/>
        </w:rPr>
        <w:br/>
        <w:t>предоставления муниципальной услуги</w:t>
      </w:r>
    </w:p>
    <w:p w14:paraId="70D5DE91" w14:textId="1720E7E8" w:rsidR="00931944" w:rsidRDefault="001105BF">
      <w:pPr>
        <w:pStyle w:val="a5"/>
        <w:numPr>
          <w:ilvl w:val="1"/>
          <w:numId w:val="5"/>
        </w:numPr>
        <w:shd w:val="clear" w:color="auto" w:fill="auto"/>
        <w:tabs>
          <w:tab w:val="left" w:pos="1283"/>
        </w:tabs>
        <w:ind w:firstLine="560"/>
        <w:jc w:val="both"/>
      </w:pPr>
      <w:r>
        <w:rPr>
          <w:rStyle w:val="1"/>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822BD" w:rsidRPr="007822BD">
        <w:rPr>
          <w:rStyle w:val="1"/>
          <w:color w:val="000000"/>
        </w:rPr>
        <w:t>Правительства Иркутской области</w:t>
      </w:r>
      <w:r w:rsidR="007822BD">
        <w:rPr>
          <w:rStyle w:val="1"/>
          <w:i/>
          <w:iCs/>
          <w:color w:val="000000"/>
        </w:rPr>
        <w:t xml:space="preserve"> </w:t>
      </w:r>
      <w:r>
        <w:rPr>
          <w:rStyle w:val="1"/>
          <w:color w:val="000000"/>
        </w:rPr>
        <w:t>осуществляется привлечение виновных лиц к ответственности в соответствии с законодательством Российской Федерации.</w:t>
      </w:r>
    </w:p>
    <w:p w14:paraId="57C86496" w14:textId="77777777" w:rsidR="00931944" w:rsidRDefault="001105BF">
      <w:pPr>
        <w:pStyle w:val="a5"/>
        <w:shd w:val="clear" w:color="auto" w:fill="auto"/>
        <w:spacing w:after="280"/>
        <w:ind w:firstLine="560"/>
        <w:jc w:val="both"/>
      </w:pPr>
      <w:r>
        <w:rPr>
          <w:rStyle w:val="1"/>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DC7B31F" w14:textId="77777777" w:rsidR="00931944" w:rsidRDefault="001105BF">
      <w:pPr>
        <w:pStyle w:val="a5"/>
        <w:numPr>
          <w:ilvl w:val="0"/>
          <w:numId w:val="5"/>
        </w:numPr>
        <w:shd w:val="clear" w:color="auto" w:fill="auto"/>
        <w:tabs>
          <w:tab w:val="left" w:pos="518"/>
        </w:tabs>
        <w:spacing w:after="300"/>
        <w:ind w:firstLine="0"/>
        <w:jc w:val="center"/>
      </w:pPr>
      <w:r>
        <w:rPr>
          <w:rStyle w:val="1"/>
          <w:b/>
          <w:bCs/>
          <w:color w:val="000000"/>
        </w:rPr>
        <w:t>Требования к порядку и формам контроля за предоставлением</w:t>
      </w:r>
      <w:r>
        <w:rPr>
          <w:rStyle w:val="1"/>
          <w:b/>
          <w:bCs/>
          <w:color w:val="000000"/>
        </w:rPr>
        <w:br/>
        <w:t>муниципальной услуги, в том числе со стороны граждан,</w:t>
      </w:r>
      <w:r>
        <w:rPr>
          <w:rStyle w:val="1"/>
          <w:b/>
          <w:bCs/>
          <w:color w:val="000000"/>
        </w:rPr>
        <w:br/>
        <w:t>их объединений и организаций</w:t>
      </w:r>
    </w:p>
    <w:p w14:paraId="312F83EE" w14:textId="77777777" w:rsidR="00931944" w:rsidRDefault="001105BF">
      <w:pPr>
        <w:pStyle w:val="a5"/>
        <w:numPr>
          <w:ilvl w:val="1"/>
          <w:numId w:val="5"/>
        </w:numPr>
        <w:shd w:val="clear" w:color="auto" w:fill="auto"/>
        <w:tabs>
          <w:tab w:val="left" w:pos="1340"/>
        </w:tabs>
        <w:ind w:firstLine="560"/>
        <w:jc w:val="both"/>
      </w:pPr>
      <w:r>
        <w:rPr>
          <w:rStyle w:val="1"/>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6E508DF" w14:textId="77777777" w:rsidR="00931944" w:rsidRDefault="001105BF">
      <w:pPr>
        <w:pStyle w:val="a5"/>
        <w:shd w:val="clear" w:color="auto" w:fill="auto"/>
        <w:ind w:firstLine="560"/>
      </w:pPr>
      <w:r>
        <w:rPr>
          <w:rStyle w:val="1"/>
          <w:color w:val="000000"/>
        </w:rPr>
        <w:t>Граждане, их объединения и организации также имеют право:</w:t>
      </w:r>
    </w:p>
    <w:p w14:paraId="1B920A76" w14:textId="77777777" w:rsidR="00931944" w:rsidRDefault="001105BF">
      <w:pPr>
        <w:pStyle w:val="a5"/>
        <w:shd w:val="clear" w:color="auto" w:fill="auto"/>
        <w:ind w:firstLine="560"/>
        <w:jc w:val="both"/>
      </w:pPr>
      <w:r>
        <w:rPr>
          <w:rStyle w:val="1"/>
          <w:color w:val="000000"/>
        </w:rPr>
        <w:t>направлять замечания и предложения по улучшению доступности и качества предоставления муниципальной услуги;</w:t>
      </w:r>
    </w:p>
    <w:p w14:paraId="4CA8143A" w14:textId="77777777" w:rsidR="00931944" w:rsidRDefault="001105BF">
      <w:pPr>
        <w:pStyle w:val="a5"/>
        <w:shd w:val="clear" w:color="auto" w:fill="auto"/>
        <w:ind w:firstLine="560"/>
        <w:jc w:val="both"/>
      </w:pPr>
      <w:r>
        <w:rPr>
          <w:rStyle w:val="1"/>
          <w:color w:val="000000"/>
        </w:rPr>
        <w:t>вносить предложения о мерах по устранению нарушений настоящего Административного регламента.</w:t>
      </w:r>
    </w:p>
    <w:p w14:paraId="671CDA39" w14:textId="77777777" w:rsidR="00931944" w:rsidRDefault="001105BF">
      <w:pPr>
        <w:pStyle w:val="a5"/>
        <w:numPr>
          <w:ilvl w:val="1"/>
          <w:numId w:val="5"/>
        </w:numPr>
        <w:shd w:val="clear" w:color="auto" w:fill="auto"/>
        <w:tabs>
          <w:tab w:val="left" w:pos="1340"/>
        </w:tabs>
        <w:ind w:firstLine="560"/>
        <w:jc w:val="both"/>
      </w:pPr>
      <w:r>
        <w:rPr>
          <w:rStyle w:val="1"/>
          <w:color w:val="000000"/>
        </w:rPr>
        <w:t xml:space="preserve">Должностные лица Уполномоченного органа принимают меры к прекращению допущенных нарушений, устраняют причины и условия, </w:t>
      </w:r>
      <w:r>
        <w:rPr>
          <w:rStyle w:val="1"/>
          <w:color w:val="000000"/>
        </w:rPr>
        <w:lastRenderedPageBreak/>
        <w:t>способствующие совершению нарушений.</w:t>
      </w:r>
    </w:p>
    <w:p w14:paraId="58EC9EC9" w14:textId="77777777" w:rsidR="00931944" w:rsidRDefault="001105BF">
      <w:pPr>
        <w:pStyle w:val="a5"/>
        <w:shd w:val="clear" w:color="auto" w:fill="auto"/>
        <w:spacing w:after="300"/>
        <w:ind w:firstLine="560"/>
        <w:jc w:val="both"/>
      </w:pPr>
      <w:r>
        <w:rPr>
          <w:rStyle w:val="1"/>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947C4F" w14:textId="77777777" w:rsidR="00931944" w:rsidRDefault="001105BF">
      <w:pPr>
        <w:pStyle w:val="a5"/>
        <w:numPr>
          <w:ilvl w:val="0"/>
          <w:numId w:val="4"/>
        </w:numPr>
        <w:shd w:val="clear" w:color="auto" w:fill="auto"/>
        <w:tabs>
          <w:tab w:val="left" w:pos="1008"/>
        </w:tabs>
        <w:ind w:firstLine="0"/>
        <w:jc w:val="center"/>
      </w:pPr>
      <w:r>
        <w:rPr>
          <w:rStyle w:val="1"/>
          <w:b/>
          <w:bCs/>
          <w:color w:val="000000"/>
        </w:rPr>
        <w:t>Досудебный (внесудебный) порядок обжалования решений и действий</w:t>
      </w:r>
      <w:r>
        <w:rPr>
          <w:rStyle w:val="1"/>
          <w:b/>
          <w:bCs/>
          <w:color w:val="000000"/>
        </w:rPr>
        <w:br/>
        <w:t>(бездействия) органа, предоставляющего муниципальную услугу, а также их</w:t>
      </w:r>
      <w:r>
        <w:rPr>
          <w:rStyle w:val="1"/>
          <w:b/>
          <w:bCs/>
          <w:color w:val="000000"/>
        </w:rPr>
        <w:br/>
        <w:t>должностных лиц, государственных служащих</w:t>
      </w:r>
    </w:p>
    <w:p w14:paraId="43719CC5" w14:textId="77777777" w:rsidR="00931944" w:rsidRDefault="001105BF">
      <w:pPr>
        <w:pStyle w:val="a5"/>
        <w:numPr>
          <w:ilvl w:val="0"/>
          <w:numId w:val="9"/>
        </w:numPr>
        <w:shd w:val="clear" w:color="auto" w:fill="auto"/>
        <w:tabs>
          <w:tab w:val="left" w:pos="1435"/>
        </w:tabs>
        <w:spacing w:after="300"/>
        <w:ind w:firstLine="740"/>
        <w:jc w:val="both"/>
      </w:pPr>
      <w:r>
        <w:rPr>
          <w:rStyle w:val="1"/>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89802A3" w14:textId="77777777" w:rsidR="00931944" w:rsidRDefault="001105BF">
      <w:pPr>
        <w:pStyle w:val="a5"/>
        <w:numPr>
          <w:ilvl w:val="0"/>
          <w:numId w:val="10"/>
        </w:numPr>
        <w:shd w:val="clear" w:color="auto" w:fill="auto"/>
        <w:tabs>
          <w:tab w:val="left" w:pos="518"/>
        </w:tabs>
        <w:spacing w:after="300"/>
        <w:ind w:firstLine="0"/>
        <w:jc w:val="center"/>
      </w:pPr>
      <w:r>
        <w:rPr>
          <w:rStyle w:val="1"/>
          <w:b/>
          <w:bCs/>
          <w:color w:val="000000"/>
        </w:rPr>
        <w:t>Органы местного самоуправления, организации и уполномоченные на</w:t>
      </w:r>
      <w:r>
        <w:rPr>
          <w:rStyle w:val="1"/>
          <w:b/>
          <w:bCs/>
          <w:color w:val="000000"/>
        </w:rPr>
        <w:br/>
        <w:t>рассмотрение жалобы лица, которым может быть направлена жалоба</w:t>
      </w:r>
      <w:r>
        <w:rPr>
          <w:rStyle w:val="1"/>
          <w:b/>
          <w:bCs/>
          <w:color w:val="000000"/>
        </w:rPr>
        <w:br/>
        <w:t>заявителя в досудебном (внесудебном) порядке;</w:t>
      </w:r>
    </w:p>
    <w:p w14:paraId="7AAA1595" w14:textId="77777777" w:rsidR="00931944" w:rsidRDefault="001105BF">
      <w:pPr>
        <w:pStyle w:val="a5"/>
        <w:numPr>
          <w:ilvl w:val="1"/>
          <w:numId w:val="10"/>
        </w:numPr>
        <w:shd w:val="clear" w:color="auto" w:fill="auto"/>
        <w:tabs>
          <w:tab w:val="left" w:pos="1411"/>
        </w:tabs>
        <w:ind w:firstLine="740"/>
        <w:jc w:val="both"/>
      </w:pPr>
      <w:r>
        <w:rPr>
          <w:rStyle w:val="1"/>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0AE465" w14:textId="77777777" w:rsidR="00931944" w:rsidRDefault="001105BF">
      <w:pPr>
        <w:pStyle w:val="a5"/>
        <w:shd w:val="clear" w:color="auto" w:fill="auto"/>
        <w:ind w:firstLine="740"/>
        <w:jc w:val="both"/>
      </w:pPr>
      <w:r>
        <w:rPr>
          <w:rStyle w:val="1"/>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EE8ECDB" w14:textId="77777777" w:rsidR="00931944" w:rsidRDefault="001105BF" w:rsidP="0088042E">
      <w:pPr>
        <w:pStyle w:val="a5"/>
        <w:shd w:val="clear" w:color="auto" w:fill="auto"/>
        <w:ind w:firstLine="740"/>
        <w:jc w:val="both"/>
      </w:pPr>
      <w:r>
        <w:rPr>
          <w:rStyle w:val="1"/>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8D35232" w14:textId="77777777" w:rsidR="00931944" w:rsidRDefault="001105BF" w:rsidP="0088042E">
      <w:pPr>
        <w:pStyle w:val="a5"/>
        <w:shd w:val="clear" w:color="auto" w:fill="auto"/>
        <w:ind w:firstLine="720"/>
        <w:jc w:val="both"/>
      </w:pPr>
      <w:r>
        <w:rPr>
          <w:rStyle w:val="1"/>
          <w:color w:val="000000"/>
        </w:rPr>
        <w:t>к руководителю многофункционального центра - на решения и действия (бездействие) работника многофункционального центра;</w:t>
      </w:r>
    </w:p>
    <w:p w14:paraId="2E050A54" w14:textId="77777777" w:rsidR="00931944" w:rsidRDefault="001105BF">
      <w:pPr>
        <w:pStyle w:val="a5"/>
        <w:shd w:val="clear" w:color="auto" w:fill="auto"/>
        <w:ind w:firstLine="720"/>
        <w:jc w:val="both"/>
      </w:pPr>
      <w:r>
        <w:rPr>
          <w:rStyle w:val="1"/>
          <w:color w:val="000000"/>
        </w:rPr>
        <w:t>к учредителю многофункционального центра - на решение и действия (бездействие) многофункционального центра.</w:t>
      </w:r>
    </w:p>
    <w:p w14:paraId="1269FAE8" w14:textId="77777777" w:rsidR="00931944" w:rsidRDefault="001105BF">
      <w:pPr>
        <w:pStyle w:val="a5"/>
        <w:shd w:val="clear" w:color="auto" w:fill="auto"/>
        <w:spacing w:after="260"/>
        <w:ind w:firstLine="720"/>
        <w:jc w:val="both"/>
      </w:pPr>
      <w:r>
        <w:rPr>
          <w:rStyle w:val="1"/>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6CB4737" w14:textId="77777777" w:rsidR="00931944" w:rsidRDefault="001105BF">
      <w:pPr>
        <w:pStyle w:val="a5"/>
        <w:numPr>
          <w:ilvl w:val="0"/>
          <w:numId w:val="10"/>
        </w:numPr>
        <w:shd w:val="clear" w:color="auto" w:fill="auto"/>
        <w:tabs>
          <w:tab w:val="left" w:pos="506"/>
        </w:tabs>
        <w:spacing w:after="260"/>
        <w:ind w:firstLine="0"/>
        <w:jc w:val="center"/>
      </w:pPr>
      <w:r>
        <w:rPr>
          <w:rStyle w:val="1"/>
          <w:b/>
          <w:bCs/>
          <w:color w:val="000000"/>
        </w:rPr>
        <w:t>Способы информирования заявителей о порядке подачи и рассмотрения</w:t>
      </w:r>
      <w:r>
        <w:rPr>
          <w:rStyle w:val="1"/>
          <w:b/>
          <w:bCs/>
          <w:color w:val="000000"/>
        </w:rPr>
        <w:br/>
        <w:t>жалобы, в том числе с использованием Единого портала государственных и</w:t>
      </w:r>
      <w:r>
        <w:rPr>
          <w:rStyle w:val="1"/>
          <w:b/>
          <w:bCs/>
          <w:color w:val="000000"/>
        </w:rPr>
        <w:br/>
        <w:t>муниципальных услуг (функций)</w:t>
      </w:r>
    </w:p>
    <w:p w14:paraId="3F77AD8C" w14:textId="77777777" w:rsidR="00931944" w:rsidRDefault="001105BF">
      <w:pPr>
        <w:pStyle w:val="a5"/>
        <w:numPr>
          <w:ilvl w:val="1"/>
          <w:numId w:val="10"/>
        </w:numPr>
        <w:shd w:val="clear" w:color="auto" w:fill="auto"/>
        <w:tabs>
          <w:tab w:val="left" w:pos="1423"/>
        </w:tabs>
        <w:spacing w:after="260"/>
        <w:ind w:firstLine="720"/>
        <w:jc w:val="both"/>
      </w:pPr>
      <w:r>
        <w:rPr>
          <w:rStyle w:val="1"/>
          <w:color w:val="00000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Pr>
          <w:rStyle w:val="1"/>
          <w:color w:val="000000"/>
        </w:rPr>
        <w:lastRenderedPageBreak/>
        <w:t>отправлением по адресу, указанному заявителем (представителем).</w:t>
      </w:r>
    </w:p>
    <w:p w14:paraId="6D499FE9" w14:textId="24CD6FB7" w:rsidR="00931944" w:rsidRDefault="001105BF">
      <w:pPr>
        <w:pStyle w:val="a5"/>
        <w:numPr>
          <w:ilvl w:val="0"/>
          <w:numId w:val="10"/>
        </w:numPr>
        <w:shd w:val="clear" w:color="auto" w:fill="auto"/>
        <w:tabs>
          <w:tab w:val="left" w:pos="1126"/>
        </w:tabs>
        <w:spacing w:after="600"/>
        <w:ind w:firstLine="0"/>
        <w:jc w:val="center"/>
      </w:pPr>
      <w:r>
        <w:rPr>
          <w:rStyle w:val="1"/>
          <w:b/>
          <w:bCs/>
          <w:color w:val="000000"/>
        </w:rPr>
        <w:t>Перечень нормативных правовых актов, регулирующих порядок</w:t>
      </w:r>
      <w:r>
        <w:rPr>
          <w:rStyle w:val="1"/>
          <w:b/>
          <w:bCs/>
          <w:color w:val="000000"/>
        </w:rPr>
        <w:br/>
        <w:t>досудебного (внесудебного) обжалования действий (бездействия) и (или)</w:t>
      </w:r>
      <w:r>
        <w:rPr>
          <w:rStyle w:val="1"/>
          <w:b/>
          <w:bCs/>
          <w:color w:val="000000"/>
        </w:rPr>
        <w:br/>
        <w:t>решений, принятых (осуществленных) в ходе предоставления муниципальной</w:t>
      </w:r>
      <w:r w:rsidR="0088042E">
        <w:rPr>
          <w:rStyle w:val="1"/>
          <w:b/>
          <w:bCs/>
          <w:color w:val="000000"/>
        </w:rPr>
        <w:t xml:space="preserve"> услуги</w:t>
      </w:r>
    </w:p>
    <w:p w14:paraId="3C88957F" w14:textId="77777777" w:rsidR="00931944" w:rsidRDefault="001105BF">
      <w:pPr>
        <w:pStyle w:val="a5"/>
        <w:numPr>
          <w:ilvl w:val="1"/>
          <w:numId w:val="10"/>
        </w:numPr>
        <w:shd w:val="clear" w:color="auto" w:fill="auto"/>
        <w:tabs>
          <w:tab w:val="left" w:pos="1423"/>
        </w:tabs>
        <w:ind w:firstLine="720"/>
        <w:jc w:val="both"/>
      </w:pPr>
      <w:r>
        <w:rPr>
          <w:rStyle w:val="1"/>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8069288" w14:textId="090CD32D" w:rsidR="00931944" w:rsidRDefault="001105BF" w:rsidP="008A3113">
      <w:pPr>
        <w:pStyle w:val="a5"/>
        <w:shd w:val="clear" w:color="auto" w:fill="auto"/>
        <w:ind w:firstLine="720"/>
        <w:jc w:val="both"/>
      </w:pPr>
      <w:r>
        <w:rPr>
          <w:rStyle w:val="1"/>
          <w:color w:val="000000"/>
        </w:rPr>
        <w:t xml:space="preserve">Федеральным законом </w:t>
      </w:r>
      <w:r w:rsidR="008A3113" w:rsidRPr="008A3113">
        <w:rPr>
          <w:rStyle w:val="1"/>
          <w:color w:val="000000"/>
        </w:rPr>
        <w:t xml:space="preserve">№ 210-ФЗ </w:t>
      </w:r>
      <w:r>
        <w:rPr>
          <w:rStyle w:val="1"/>
          <w:color w:val="000000"/>
        </w:rPr>
        <w:t>«Об организации предоставления государственных и муниципальных услуг»;</w:t>
      </w:r>
    </w:p>
    <w:p w14:paraId="27F86595" w14:textId="77777777" w:rsidR="00931944" w:rsidRDefault="001105BF">
      <w:pPr>
        <w:pStyle w:val="a5"/>
        <w:shd w:val="clear" w:color="auto" w:fill="auto"/>
        <w:spacing w:after="260"/>
        <w:ind w:firstLine="720"/>
        <w:jc w:val="both"/>
        <w:rPr>
          <w:rStyle w:val="1"/>
          <w:color w:val="000000"/>
        </w:rPr>
      </w:pPr>
      <w:r>
        <w:rPr>
          <w:rStyle w:val="1"/>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8AB56C" w14:textId="77777777" w:rsidR="00047AE4" w:rsidRDefault="00047AE4" w:rsidP="00047AE4">
      <w:pPr>
        <w:rPr>
          <w:rStyle w:val="1"/>
        </w:rPr>
      </w:pPr>
    </w:p>
    <w:p w14:paraId="25E3C158" w14:textId="77777777" w:rsidR="00931944" w:rsidRDefault="001105BF">
      <w:pPr>
        <w:pStyle w:val="a5"/>
        <w:numPr>
          <w:ilvl w:val="0"/>
          <w:numId w:val="4"/>
        </w:numPr>
        <w:shd w:val="clear" w:color="auto" w:fill="auto"/>
        <w:tabs>
          <w:tab w:val="left" w:pos="1245"/>
        </w:tabs>
        <w:spacing w:after="280"/>
        <w:ind w:firstLine="720"/>
        <w:jc w:val="both"/>
      </w:pPr>
      <w:r>
        <w:rPr>
          <w:rStyle w:val="1"/>
          <w:b/>
          <w:b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D7D010C" w14:textId="77777777" w:rsidR="00931944" w:rsidRDefault="001105BF">
      <w:pPr>
        <w:pStyle w:val="a5"/>
        <w:numPr>
          <w:ilvl w:val="0"/>
          <w:numId w:val="10"/>
        </w:numPr>
        <w:shd w:val="clear" w:color="auto" w:fill="auto"/>
        <w:tabs>
          <w:tab w:val="left" w:pos="506"/>
        </w:tabs>
        <w:ind w:firstLine="0"/>
        <w:jc w:val="center"/>
      </w:pPr>
      <w:r>
        <w:rPr>
          <w:rStyle w:val="1"/>
          <w:b/>
          <w:bCs/>
          <w:color w:val="000000"/>
        </w:rPr>
        <w:t>Исчерпывающий перечень административных процедур (действий) при</w:t>
      </w:r>
      <w:r>
        <w:rPr>
          <w:rStyle w:val="1"/>
          <w:b/>
          <w:bCs/>
          <w:color w:val="000000"/>
        </w:rPr>
        <w:br/>
        <w:t>предоставлении муниципальной услуги, выполняемых</w:t>
      </w:r>
      <w:r>
        <w:rPr>
          <w:rStyle w:val="1"/>
          <w:b/>
          <w:bCs/>
          <w:color w:val="000000"/>
        </w:rPr>
        <w:br/>
        <w:t>многофункциональными центрами</w:t>
      </w:r>
    </w:p>
    <w:p w14:paraId="2F9DE60D" w14:textId="77777777" w:rsidR="00931944" w:rsidRDefault="001105BF">
      <w:pPr>
        <w:pStyle w:val="a5"/>
        <w:shd w:val="clear" w:color="auto" w:fill="auto"/>
        <w:ind w:firstLine="720"/>
        <w:jc w:val="both"/>
      </w:pPr>
      <w:r>
        <w:rPr>
          <w:rStyle w:val="1"/>
          <w:color w:val="000000"/>
        </w:rPr>
        <w:t>33.1 Многофункциональный центр осуществляет:</w:t>
      </w:r>
    </w:p>
    <w:p w14:paraId="578F5F81" w14:textId="77777777" w:rsidR="00931944" w:rsidRDefault="001105BF">
      <w:pPr>
        <w:pStyle w:val="a5"/>
        <w:shd w:val="clear" w:color="auto" w:fill="auto"/>
        <w:tabs>
          <w:tab w:val="left" w:pos="1091"/>
        </w:tabs>
        <w:ind w:firstLine="720"/>
        <w:jc w:val="both"/>
      </w:pPr>
      <w:r>
        <w:rPr>
          <w:rStyle w:val="1"/>
          <w:color w:val="000000"/>
        </w:rPr>
        <w:t>а)</w:t>
      </w:r>
      <w:r>
        <w:rPr>
          <w:rStyle w:val="1"/>
          <w:color w:val="000000"/>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24FCF73" w14:textId="77777777" w:rsidR="00931944" w:rsidRDefault="001105BF">
      <w:pPr>
        <w:pStyle w:val="a5"/>
        <w:shd w:val="clear" w:color="auto" w:fill="auto"/>
        <w:tabs>
          <w:tab w:val="left" w:pos="1101"/>
        </w:tabs>
        <w:ind w:firstLine="720"/>
        <w:jc w:val="both"/>
      </w:pPr>
      <w:r>
        <w:rPr>
          <w:rStyle w:val="1"/>
          <w:color w:val="000000"/>
        </w:rPr>
        <w:t>б)</w:t>
      </w:r>
      <w:r>
        <w:rPr>
          <w:rStyle w:val="1"/>
          <w:color w:val="000000"/>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AD644B9" w14:textId="77777777" w:rsidR="00931944" w:rsidRDefault="001105BF">
      <w:pPr>
        <w:pStyle w:val="a5"/>
        <w:shd w:val="clear" w:color="auto" w:fill="auto"/>
        <w:tabs>
          <w:tab w:val="left" w:pos="1092"/>
        </w:tabs>
        <w:ind w:firstLine="720"/>
        <w:jc w:val="both"/>
      </w:pPr>
      <w:r>
        <w:rPr>
          <w:rStyle w:val="1"/>
          <w:color w:val="000000"/>
        </w:rPr>
        <w:t>в)</w:t>
      </w:r>
      <w:r>
        <w:rPr>
          <w:rStyle w:val="1"/>
          <w:color w:val="000000"/>
        </w:rPr>
        <w:tab/>
        <w:t>иные процедуры и действия, предусмотренные Федеральным законом № 210-ФЗ.</w:t>
      </w:r>
    </w:p>
    <w:p w14:paraId="49172DCC" w14:textId="77777777" w:rsidR="00931944" w:rsidRDefault="001105BF">
      <w:pPr>
        <w:pStyle w:val="a5"/>
        <w:shd w:val="clear" w:color="auto" w:fill="auto"/>
        <w:spacing w:after="280"/>
        <w:ind w:firstLine="720"/>
        <w:jc w:val="both"/>
      </w:pPr>
      <w:r>
        <w:rPr>
          <w:rStyle w:val="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944B49E" w14:textId="77777777" w:rsidR="00931944" w:rsidRDefault="001105BF">
      <w:pPr>
        <w:pStyle w:val="11"/>
        <w:keepNext/>
        <w:keepLines/>
        <w:numPr>
          <w:ilvl w:val="0"/>
          <w:numId w:val="10"/>
        </w:numPr>
        <w:shd w:val="clear" w:color="auto" w:fill="auto"/>
        <w:tabs>
          <w:tab w:val="left" w:pos="506"/>
        </w:tabs>
        <w:spacing w:after="0"/>
      </w:pPr>
      <w:bookmarkStart w:id="33" w:name="bookmark32"/>
      <w:bookmarkStart w:id="34" w:name="bookmark33"/>
      <w:r>
        <w:rPr>
          <w:rStyle w:val="10"/>
          <w:b/>
          <w:bCs/>
          <w:color w:val="000000"/>
        </w:rPr>
        <w:lastRenderedPageBreak/>
        <w:t>Информирование заявителей</w:t>
      </w:r>
      <w:bookmarkEnd w:id="33"/>
      <w:bookmarkEnd w:id="34"/>
    </w:p>
    <w:p w14:paraId="7BD1CC24" w14:textId="77777777" w:rsidR="00931944" w:rsidRDefault="001105BF">
      <w:pPr>
        <w:pStyle w:val="a5"/>
        <w:numPr>
          <w:ilvl w:val="0"/>
          <w:numId w:val="11"/>
        </w:numPr>
        <w:shd w:val="clear" w:color="auto" w:fill="auto"/>
        <w:tabs>
          <w:tab w:val="left" w:pos="1622"/>
        </w:tabs>
        <w:ind w:firstLine="720"/>
        <w:jc w:val="both"/>
      </w:pPr>
      <w:r>
        <w:rPr>
          <w:rStyle w:val="1"/>
          <w:color w:val="000000"/>
        </w:rPr>
        <w:t>Информирование заявителя многофункциональными центрами осуществляется следующими способами:</w:t>
      </w:r>
    </w:p>
    <w:p w14:paraId="3A916A81" w14:textId="77777777" w:rsidR="00931944" w:rsidRDefault="001105BF">
      <w:pPr>
        <w:pStyle w:val="a5"/>
        <w:shd w:val="clear" w:color="auto" w:fill="auto"/>
        <w:ind w:firstLine="720"/>
        <w:jc w:val="both"/>
      </w:pPr>
      <w:r>
        <w:rPr>
          <w:rStyle w:val="1"/>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AFA037" w14:textId="77777777" w:rsidR="00931944" w:rsidRDefault="001105BF">
      <w:pPr>
        <w:pStyle w:val="a5"/>
        <w:shd w:val="clear" w:color="auto" w:fill="auto"/>
        <w:ind w:firstLine="720"/>
        <w:jc w:val="both"/>
      </w:pPr>
      <w:r>
        <w:rPr>
          <w:rStyle w:val="1"/>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14:paraId="27A25784" w14:textId="77777777" w:rsidR="00931944" w:rsidRDefault="001105BF">
      <w:pPr>
        <w:pStyle w:val="a5"/>
        <w:shd w:val="clear" w:color="auto" w:fill="auto"/>
        <w:ind w:firstLine="720"/>
        <w:jc w:val="both"/>
      </w:pPr>
      <w:r>
        <w:rPr>
          <w:rStyle w:val="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1A042E69" w14:textId="77777777" w:rsidR="00931944" w:rsidRDefault="001105BF">
      <w:pPr>
        <w:pStyle w:val="a5"/>
        <w:shd w:val="clear" w:color="auto" w:fill="auto"/>
        <w:spacing w:after="280"/>
        <w:ind w:firstLine="720"/>
        <w:jc w:val="both"/>
      </w:pPr>
      <w:r>
        <w:rPr>
          <w:rStyle w:val="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752240" w14:textId="77777777" w:rsidR="00931944" w:rsidRDefault="001105BF">
      <w:pPr>
        <w:pStyle w:val="a5"/>
        <w:shd w:val="clear" w:color="auto" w:fill="auto"/>
        <w:ind w:firstLine="720"/>
        <w:jc w:val="both"/>
      </w:pPr>
      <w:r>
        <w:rPr>
          <w:rStyle w:val="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1AFBC42" w14:textId="77777777" w:rsidR="00931944" w:rsidRDefault="001105BF">
      <w:pPr>
        <w:pStyle w:val="a5"/>
        <w:shd w:val="clear" w:color="auto" w:fill="auto"/>
        <w:ind w:firstLine="720"/>
        <w:jc w:val="both"/>
      </w:pPr>
      <w:r>
        <w:rPr>
          <w:rStyle w:val="1"/>
          <w:color w:val="000000"/>
        </w:rPr>
        <w:t>изложить обращение в письменной форме (ответ направляется Заявителю в соответствии со способом, указанным в обращении);</w:t>
      </w:r>
    </w:p>
    <w:p w14:paraId="4DD5DCA2" w14:textId="77777777" w:rsidR="00931944" w:rsidRDefault="001105BF">
      <w:pPr>
        <w:pStyle w:val="a5"/>
        <w:shd w:val="clear" w:color="auto" w:fill="auto"/>
        <w:ind w:firstLine="720"/>
        <w:jc w:val="both"/>
      </w:pPr>
      <w:r>
        <w:rPr>
          <w:rStyle w:val="1"/>
          <w:color w:val="000000"/>
        </w:rPr>
        <w:t>назначить другое время для консультаций.</w:t>
      </w:r>
    </w:p>
    <w:p w14:paraId="207E1696" w14:textId="77777777" w:rsidR="00931944" w:rsidRDefault="001105BF">
      <w:pPr>
        <w:pStyle w:val="a5"/>
        <w:shd w:val="clear" w:color="auto" w:fill="auto"/>
        <w:spacing w:after="280"/>
        <w:ind w:firstLine="720"/>
        <w:jc w:val="both"/>
      </w:pPr>
      <w:r>
        <w:rPr>
          <w:rStyle w:val="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03539E8" w14:textId="77777777" w:rsidR="00931944" w:rsidRDefault="001105BF">
      <w:pPr>
        <w:pStyle w:val="11"/>
        <w:keepNext/>
        <w:keepLines/>
        <w:numPr>
          <w:ilvl w:val="0"/>
          <w:numId w:val="10"/>
        </w:numPr>
        <w:shd w:val="clear" w:color="auto" w:fill="auto"/>
        <w:tabs>
          <w:tab w:val="left" w:pos="501"/>
        </w:tabs>
      </w:pPr>
      <w:bookmarkStart w:id="35" w:name="bookmark34"/>
      <w:bookmarkStart w:id="36" w:name="bookmark35"/>
      <w:r>
        <w:rPr>
          <w:rStyle w:val="10"/>
          <w:b/>
          <w:bCs/>
          <w:color w:val="000000"/>
        </w:rPr>
        <w:t>Выдача заявителю результата предоставления муниципальной услуги</w:t>
      </w:r>
      <w:bookmarkEnd w:id="35"/>
      <w:bookmarkEnd w:id="36"/>
    </w:p>
    <w:p w14:paraId="34FB42B6" w14:textId="5F7ACFFA" w:rsidR="00931944" w:rsidRDefault="001105BF">
      <w:pPr>
        <w:pStyle w:val="a5"/>
        <w:numPr>
          <w:ilvl w:val="0"/>
          <w:numId w:val="12"/>
        </w:numPr>
        <w:shd w:val="clear" w:color="auto" w:fill="auto"/>
        <w:tabs>
          <w:tab w:val="left" w:pos="1423"/>
        </w:tabs>
        <w:ind w:firstLine="720"/>
        <w:jc w:val="both"/>
      </w:pPr>
      <w:r>
        <w:rPr>
          <w:rStyle w:val="1"/>
          <w:color w:val="000000"/>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sidR="00595C61">
        <w:rPr>
          <w:rStyle w:val="1"/>
          <w:color w:val="000000"/>
        </w:rPr>
        <w:t xml:space="preserve"> </w:t>
      </w:r>
      <w:bookmarkStart w:id="37" w:name="_Hlk158713710"/>
      <w:r w:rsidR="00A76DC8" w:rsidRPr="00A76DC8">
        <w:rPr>
          <w:rStyle w:val="1"/>
          <w:color w:val="000000"/>
        </w:rPr>
        <w:t>Постановление</w:t>
      </w:r>
      <w:r w:rsidR="00595C61">
        <w:rPr>
          <w:rStyle w:val="1"/>
          <w:color w:val="000000"/>
        </w:rPr>
        <w:t>м</w:t>
      </w:r>
      <w:r w:rsidR="00A76DC8" w:rsidRPr="00A76DC8">
        <w:rPr>
          <w:rStyle w:val="1"/>
          <w:color w:val="000000"/>
        </w:rPr>
        <w:t xml:space="preserve"> Правительства РФ от 27.09.2011 N 797 (ред. от 05.04.2023)</w:t>
      </w:r>
      <w:r>
        <w:rPr>
          <w:rStyle w:val="1"/>
          <w:color w:val="000000"/>
        </w:rPr>
        <w:t>.</w:t>
      </w:r>
    </w:p>
    <w:bookmarkEnd w:id="37"/>
    <w:p w14:paraId="263B1A42" w14:textId="490A97F7" w:rsidR="00931944" w:rsidRDefault="001105BF">
      <w:pPr>
        <w:pStyle w:val="a5"/>
        <w:shd w:val="clear" w:color="auto" w:fill="auto"/>
        <w:ind w:firstLine="720"/>
        <w:jc w:val="both"/>
      </w:pPr>
      <w:r>
        <w:rPr>
          <w:rStyle w:val="1"/>
          <w:color w:val="000000"/>
        </w:rPr>
        <w:t xml:space="preserve">Порядок и сроки передачи Уполномоченным органом таких документов в </w:t>
      </w:r>
      <w:r>
        <w:rPr>
          <w:rStyle w:val="1"/>
          <w:color w:val="000000"/>
        </w:rPr>
        <w:lastRenderedPageBreak/>
        <w:t>многофункциональный центр определяются соглашением о взаимодействии, заключенным ими в порядке, установленном</w:t>
      </w:r>
      <w:r w:rsidR="00595C61" w:rsidRPr="00595C61">
        <w:t xml:space="preserve"> </w:t>
      </w:r>
      <w:r w:rsidR="00595C61" w:rsidRPr="00595C61">
        <w:rPr>
          <w:rStyle w:val="1"/>
          <w:color w:val="000000"/>
        </w:rPr>
        <w:t>Постановлением Правительства РФ от 27.09.2011 N 797 (ред. от 05.04.2023).</w:t>
      </w:r>
      <w:r w:rsidR="00595C61">
        <w:rPr>
          <w:rStyle w:val="1"/>
          <w:color w:val="000000"/>
        </w:rPr>
        <w:t xml:space="preserve"> </w:t>
      </w:r>
    </w:p>
    <w:p w14:paraId="446B1D29" w14:textId="77777777" w:rsidR="00931944" w:rsidRDefault="001105BF">
      <w:pPr>
        <w:pStyle w:val="a5"/>
        <w:numPr>
          <w:ilvl w:val="0"/>
          <w:numId w:val="12"/>
        </w:numPr>
        <w:shd w:val="clear" w:color="auto" w:fill="auto"/>
        <w:tabs>
          <w:tab w:val="left" w:pos="1423"/>
        </w:tabs>
        <w:ind w:firstLine="720"/>
        <w:jc w:val="both"/>
      </w:pPr>
      <w:r>
        <w:rPr>
          <w:rStyle w:val="1"/>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4A76CC" w14:textId="77777777" w:rsidR="00931944" w:rsidRDefault="001105BF">
      <w:pPr>
        <w:pStyle w:val="a5"/>
        <w:shd w:val="clear" w:color="auto" w:fill="auto"/>
        <w:ind w:firstLine="720"/>
        <w:jc w:val="both"/>
      </w:pPr>
      <w:r>
        <w:rPr>
          <w:rStyle w:val="1"/>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BC6633" w14:textId="77777777" w:rsidR="00931944" w:rsidRDefault="001105BF">
      <w:pPr>
        <w:pStyle w:val="a5"/>
        <w:shd w:val="clear" w:color="auto" w:fill="auto"/>
        <w:ind w:firstLine="720"/>
        <w:jc w:val="both"/>
      </w:pPr>
      <w:r>
        <w:rPr>
          <w:rStyle w:val="1"/>
          <w:color w:val="000000"/>
        </w:rPr>
        <w:t>проверяет полномочия представителя заявителя (в случае обращения представителя заявителя);</w:t>
      </w:r>
    </w:p>
    <w:p w14:paraId="69A97031" w14:textId="77777777" w:rsidR="00931944" w:rsidRDefault="001105BF">
      <w:pPr>
        <w:pStyle w:val="a5"/>
        <w:shd w:val="clear" w:color="auto" w:fill="auto"/>
        <w:ind w:firstLine="720"/>
        <w:jc w:val="both"/>
      </w:pPr>
      <w:r>
        <w:rPr>
          <w:rStyle w:val="1"/>
          <w:color w:val="000000"/>
        </w:rPr>
        <w:t>определяет статус исполнения заявления заявителя в ГИС;</w:t>
      </w:r>
    </w:p>
    <w:p w14:paraId="2441F473" w14:textId="77777777" w:rsidR="00931944" w:rsidRDefault="001105BF">
      <w:pPr>
        <w:pStyle w:val="a5"/>
        <w:shd w:val="clear" w:color="auto" w:fill="auto"/>
        <w:ind w:firstLine="720"/>
        <w:jc w:val="both"/>
      </w:pPr>
      <w:r>
        <w:rPr>
          <w:rStyle w:val="1"/>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4BA1CB" w14:textId="77777777" w:rsidR="00931944" w:rsidRDefault="001105BF">
      <w:pPr>
        <w:pStyle w:val="a5"/>
        <w:shd w:val="clear" w:color="auto" w:fill="auto"/>
        <w:ind w:firstLine="720"/>
        <w:jc w:val="both"/>
      </w:pPr>
      <w:r>
        <w:rPr>
          <w:rStyle w:val="1"/>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8A9D33" w14:textId="77777777" w:rsidR="00931944" w:rsidRDefault="001105BF">
      <w:pPr>
        <w:pStyle w:val="a5"/>
        <w:shd w:val="clear" w:color="auto" w:fill="auto"/>
        <w:ind w:firstLine="720"/>
        <w:jc w:val="both"/>
      </w:pPr>
      <w:r>
        <w:rPr>
          <w:rStyle w:val="1"/>
          <w:color w:val="000000"/>
        </w:rPr>
        <w:t>выдает документы заявителю, при необходимости запрашивает у заявителя подписи за каждый выданный документ;</w:t>
      </w:r>
    </w:p>
    <w:p w14:paraId="29F98FBE" w14:textId="77777777" w:rsidR="00931944" w:rsidRDefault="001105BF">
      <w:pPr>
        <w:pStyle w:val="a5"/>
        <w:shd w:val="clear" w:color="auto" w:fill="auto"/>
        <w:ind w:firstLine="720"/>
        <w:jc w:val="both"/>
        <w:rPr>
          <w:rStyle w:val="1"/>
          <w:color w:val="000000"/>
        </w:rPr>
      </w:pPr>
      <w:r>
        <w:rPr>
          <w:rStyle w:val="1"/>
          <w:color w:val="000000"/>
        </w:rPr>
        <w:t>запрашивает согласие заявителя на участие в смс-опросе для оценки качества предоставленных услуг многофункциональным центром.</w:t>
      </w:r>
    </w:p>
    <w:p w14:paraId="5BC39484" w14:textId="77777777" w:rsidR="0095510F" w:rsidRDefault="008A3113" w:rsidP="0095510F">
      <w:pPr>
        <w:pStyle w:val="a5"/>
        <w:shd w:val="clear" w:color="auto" w:fill="auto"/>
        <w:ind w:firstLine="0"/>
        <w:jc w:val="both"/>
        <w:rPr>
          <w:rStyle w:val="1"/>
          <w:b/>
          <w:bCs/>
          <w:color w:val="000000"/>
        </w:rPr>
      </w:pPr>
      <w:r w:rsidRPr="008A3113">
        <w:rPr>
          <w:rStyle w:val="1"/>
          <w:b/>
          <w:bCs/>
          <w:color w:val="000000"/>
        </w:rPr>
        <w:t xml:space="preserve">Мэр города                                                          </w:t>
      </w:r>
      <w:r>
        <w:rPr>
          <w:rStyle w:val="1"/>
          <w:b/>
          <w:bCs/>
          <w:color w:val="000000"/>
        </w:rPr>
        <w:t xml:space="preserve">           </w:t>
      </w:r>
      <w:r w:rsidRPr="008A3113">
        <w:rPr>
          <w:rStyle w:val="1"/>
          <w:b/>
          <w:bCs/>
          <w:color w:val="000000"/>
        </w:rPr>
        <w:t xml:space="preserve">      М.В. Торопкин  </w:t>
      </w:r>
    </w:p>
    <w:p w14:paraId="179C760B" w14:textId="77777777" w:rsidR="0095510F" w:rsidRPr="0095510F" w:rsidRDefault="0095510F" w:rsidP="0095510F">
      <w:pPr>
        <w:widowControl/>
        <w:autoSpaceDE w:val="0"/>
        <w:autoSpaceDN w:val="0"/>
        <w:adjustRightInd w:val="0"/>
        <w:jc w:val="both"/>
        <w:rPr>
          <w:rFonts w:ascii="Times New Roman" w:hAnsi="Times New Roman" w:cs="Times New Roman"/>
          <w:b/>
          <w:i/>
          <w:color w:val="auto"/>
          <w:sz w:val="20"/>
          <w:lang w:val="x-none"/>
        </w:rPr>
      </w:pPr>
      <w:r w:rsidRPr="0095510F">
        <w:rPr>
          <w:rFonts w:ascii="Times New Roman" w:hAnsi="Times New Roman" w:cs="Times New Roman"/>
          <w:b/>
          <w:i/>
          <w:color w:val="auto"/>
          <w:sz w:val="20"/>
          <w:lang w:val="x-none"/>
        </w:rPr>
        <w:t xml:space="preserve">Приложения </w:t>
      </w:r>
      <w:r w:rsidRPr="0095510F">
        <w:rPr>
          <w:rFonts w:ascii="Times New Roman" w:hAnsi="Times New Roman" w:cs="Times New Roman"/>
          <w:b/>
          <w:i/>
          <w:color w:val="auto"/>
          <w:sz w:val="20"/>
        </w:rPr>
        <w:t>к настоящему постановлению опубликованы</w:t>
      </w:r>
      <w:r w:rsidRPr="0095510F">
        <w:rPr>
          <w:rFonts w:ascii="Times New Roman" w:hAnsi="Times New Roman" w:cs="Times New Roman"/>
          <w:b/>
          <w:i/>
          <w:color w:val="auto"/>
          <w:sz w:val="20"/>
          <w:lang w:val="x-none"/>
        </w:rPr>
        <w:t xml:space="preserve"> в сетевом издании «Официальный сайт администрации города Усолье-Сибирское» в информационно-телекоммуникационной сети «Интернет» http://www.usolie-sibirskoe.ru, в разделе «Нормативная база»</w:t>
      </w:r>
      <w:r w:rsidRPr="0095510F">
        <w:rPr>
          <w:rFonts w:ascii="Times New Roman" w:hAnsi="Times New Roman" w:cs="Times New Roman"/>
          <w:b/>
          <w:i/>
          <w:color w:val="auto"/>
          <w:sz w:val="20"/>
        </w:rPr>
        <w:t>, подраздел «Официальное опубликование»</w:t>
      </w:r>
      <w:r w:rsidRPr="0095510F">
        <w:rPr>
          <w:rFonts w:ascii="Times New Roman" w:hAnsi="Times New Roman" w:cs="Times New Roman"/>
          <w:b/>
          <w:i/>
          <w:color w:val="auto"/>
          <w:sz w:val="20"/>
          <w:lang w:val="x-none"/>
        </w:rPr>
        <w:t xml:space="preserve">. </w:t>
      </w:r>
    </w:p>
    <w:p w14:paraId="413E5716" w14:textId="6A550C3E" w:rsidR="00001FEB" w:rsidRDefault="008A3113" w:rsidP="0095510F">
      <w:pPr>
        <w:pStyle w:val="a5"/>
        <w:shd w:val="clear" w:color="auto" w:fill="auto"/>
        <w:ind w:firstLine="0"/>
        <w:jc w:val="both"/>
        <w:rPr>
          <w:rStyle w:val="1"/>
          <w:b/>
          <w:bCs/>
          <w:color w:val="000000"/>
        </w:rPr>
      </w:pPr>
      <w:r w:rsidRPr="008A3113">
        <w:rPr>
          <w:rStyle w:val="1"/>
          <w:b/>
          <w:bCs/>
          <w:color w:val="000000"/>
        </w:rPr>
        <w:t xml:space="preserve">         </w:t>
      </w:r>
    </w:p>
    <w:p w14:paraId="7FF1AED2" w14:textId="77777777" w:rsidR="00001FEB" w:rsidRDefault="00001FEB">
      <w:pPr>
        <w:pStyle w:val="a5"/>
        <w:shd w:val="clear" w:color="auto" w:fill="auto"/>
        <w:ind w:firstLine="720"/>
        <w:jc w:val="both"/>
        <w:rPr>
          <w:rStyle w:val="1"/>
        </w:rPr>
      </w:pPr>
    </w:p>
    <w:p w14:paraId="494BDE24" w14:textId="3C54669A" w:rsidR="00001FEB" w:rsidRDefault="00001FEB">
      <w:pPr>
        <w:pStyle w:val="a5"/>
        <w:shd w:val="clear" w:color="auto" w:fill="auto"/>
        <w:ind w:firstLine="720"/>
        <w:jc w:val="both"/>
        <w:rPr>
          <w:rStyle w:val="1"/>
        </w:rPr>
      </w:pPr>
    </w:p>
    <w:p w14:paraId="0CF0ED40" w14:textId="11CA78C9" w:rsidR="00047AE4" w:rsidRDefault="00047AE4">
      <w:pPr>
        <w:pStyle w:val="a5"/>
        <w:shd w:val="clear" w:color="auto" w:fill="auto"/>
        <w:ind w:firstLine="720"/>
        <w:jc w:val="both"/>
        <w:rPr>
          <w:rStyle w:val="1"/>
        </w:rPr>
      </w:pPr>
    </w:p>
    <w:p w14:paraId="1F8863E7" w14:textId="4E6D6730" w:rsidR="00047AE4" w:rsidRDefault="00047AE4">
      <w:pPr>
        <w:pStyle w:val="a5"/>
        <w:shd w:val="clear" w:color="auto" w:fill="auto"/>
        <w:ind w:firstLine="720"/>
        <w:jc w:val="both"/>
        <w:rPr>
          <w:rStyle w:val="1"/>
        </w:rPr>
      </w:pPr>
    </w:p>
    <w:p w14:paraId="561C8736" w14:textId="1F7BF63D" w:rsidR="00047AE4" w:rsidRDefault="00047AE4">
      <w:pPr>
        <w:pStyle w:val="a5"/>
        <w:shd w:val="clear" w:color="auto" w:fill="auto"/>
        <w:ind w:firstLine="720"/>
        <w:jc w:val="both"/>
        <w:rPr>
          <w:rStyle w:val="1"/>
        </w:rPr>
      </w:pPr>
    </w:p>
    <w:p w14:paraId="71A250E8" w14:textId="7B06D0CF" w:rsidR="00047AE4" w:rsidRDefault="00047AE4">
      <w:pPr>
        <w:pStyle w:val="a5"/>
        <w:shd w:val="clear" w:color="auto" w:fill="auto"/>
        <w:ind w:firstLine="720"/>
        <w:jc w:val="both"/>
        <w:rPr>
          <w:rStyle w:val="1"/>
        </w:rPr>
      </w:pPr>
    </w:p>
    <w:p w14:paraId="4F859134" w14:textId="791169F7" w:rsidR="00047AE4" w:rsidRDefault="00047AE4">
      <w:pPr>
        <w:pStyle w:val="a5"/>
        <w:shd w:val="clear" w:color="auto" w:fill="auto"/>
        <w:ind w:firstLine="720"/>
        <w:jc w:val="both"/>
        <w:rPr>
          <w:rStyle w:val="1"/>
        </w:rPr>
      </w:pPr>
    </w:p>
    <w:p w14:paraId="2C1B32FA" w14:textId="2A7F593E" w:rsidR="0095510F" w:rsidRDefault="0095510F">
      <w:pPr>
        <w:pStyle w:val="a5"/>
        <w:shd w:val="clear" w:color="auto" w:fill="auto"/>
        <w:ind w:firstLine="720"/>
        <w:jc w:val="both"/>
        <w:rPr>
          <w:rStyle w:val="1"/>
        </w:rPr>
      </w:pPr>
    </w:p>
    <w:p w14:paraId="728F70BE" w14:textId="03E52555" w:rsidR="0095510F" w:rsidRDefault="0095510F">
      <w:pPr>
        <w:pStyle w:val="a5"/>
        <w:shd w:val="clear" w:color="auto" w:fill="auto"/>
        <w:ind w:firstLine="720"/>
        <w:jc w:val="both"/>
        <w:rPr>
          <w:rStyle w:val="1"/>
        </w:rPr>
      </w:pPr>
    </w:p>
    <w:p w14:paraId="08D5EE8C" w14:textId="122D1AF9" w:rsidR="0095510F" w:rsidRDefault="0095510F">
      <w:pPr>
        <w:pStyle w:val="a5"/>
        <w:shd w:val="clear" w:color="auto" w:fill="auto"/>
        <w:ind w:firstLine="720"/>
        <w:jc w:val="both"/>
        <w:rPr>
          <w:rStyle w:val="1"/>
        </w:rPr>
      </w:pPr>
    </w:p>
    <w:p w14:paraId="67707914" w14:textId="60E1DE10" w:rsidR="0095510F" w:rsidRDefault="0095510F">
      <w:pPr>
        <w:pStyle w:val="a5"/>
        <w:shd w:val="clear" w:color="auto" w:fill="auto"/>
        <w:ind w:firstLine="720"/>
        <w:jc w:val="both"/>
        <w:rPr>
          <w:rStyle w:val="1"/>
        </w:rPr>
      </w:pPr>
    </w:p>
    <w:p w14:paraId="5410F7EF" w14:textId="77777777" w:rsidR="0095510F" w:rsidRDefault="0095510F">
      <w:pPr>
        <w:pStyle w:val="a5"/>
        <w:shd w:val="clear" w:color="auto" w:fill="auto"/>
        <w:ind w:firstLine="720"/>
        <w:jc w:val="both"/>
        <w:rPr>
          <w:rStyle w:val="1"/>
        </w:rPr>
      </w:pPr>
    </w:p>
    <w:p w14:paraId="40789BBD" w14:textId="7A3EF53E" w:rsidR="00047AE4" w:rsidRDefault="00047AE4">
      <w:pPr>
        <w:pStyle w:val="a5"/>
        <w:shd w:val="clear" w:color="auto" w:fill="auto"/>
        <w:ind w:firstLine="720"/>
        <w:jc w:val="both"/>
        <w:rPr>
          <w:rStyle w:val="1"/>
        </w:rPr>
      </w:pPr>
    </w:p>
    <w:p w14:paraId="5C535072" w14:textId="03420840" w:rsidR="00EF4B32" w:rsidRDefault="00EF4B32">
      <w:pPr>
        <w:pStyle w:val="a5"/>
        <w:shd w:val="clear" w:color="auto" w:fill="auto"/>
        <w:ind w:firstLine="720"/>
        <w:jc w:val="both"/>
        <w:rPr>
          <w:rStyle w:val="1"/>
        </w:rPr>
      </w:pPr>
    </w:p>
    <w:p w14:paraId="174322C5" w14:textId="77777777" w:rsidR="00EF4B32" w:rsidRDefault="00EF4B32">
      <w:pPr>
        <w:pStyle w:val="a5"/>
        <w:shd w:val="clear" w:color="auto" w:fill="auto"/>
        <w:ind w:firstLine="720"/>
        <w:jc w:val="both"/>
        <w:rPr>
          <w:rStyle w:val="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5081"/>
      </w:tblGrid>
      <w:tr w:rsidR="00001FEB" w14:paraId="6B3D9BF2" w14:textId="77777777" w:rsidTr="00001FEB">
        <w:tc>
          <w:tcPr>
            <w:tcW w:w="5081" w:type="dxa"/>
          </w:tcPr>
          <w:p w14:paraId="0FD08743" w14:textId="77777777" w:rsidR="00001FEB" w:rsidRDefault="00001FEB">
            <w:pPr>
              <w:pStyle w:val="a5"/>
              <w:shd w:val="clear" w:color="auto" w:fill="auto"/>
              <w:ind w:firstLine="0"/>
              <w:jc w:val="both"/>
              <w:rPr>
                <w:rStyle w:val="1"/>
              </w:rPr>
            </w:pPr>
          </w:p>
        </w:tc>
        <w:tc>
          <w:tcPr>
            <w:tcW w:w="5081" w:type="dxa"/>
          </w:tcPr>
          <w:p w14:paraId="5F20C741" w14:textId="50A923CC" w:rsidR="00001FEB" w:rsidRPr="00001FEB" w:rsidRDefault="00001FEB" w:rsidP="00001FEB">
            <w:pPr>
              <w:pStyle w:val="a5"/>
              <w:jc w:val="right"/>
              <w:rPr>
                <w:rStyle w:val="1"/>
                <w:sz w:val="22"/>
                <w:szCs w:val="22"/>
              </w:rPr>
            </w:pPr>
            <w:r w:rsidRPr="00001FEB">
              <w:rPr>
                <w:rStyle w:val="1"/>
                <w:sz w:val="22"/>
                <w:szCs w:val="22"/>
              </w:rPr>
              <w:t xml:space="preserve">Приложение № </w:t>
            </w:r>
            <w:r>
              <w:rPr>
                <w:rStyle w:val="1"/>
                <w:sz w:val="22"/>
                <w:szCs w:val="22"/>
              </w:rPr>
              <w:t>1</w:t>
            </w:r>
          </w:p>
          <w:p w14:paraId="0788F6D6" w14:textId="77777777" w:rsidR="00001FEB" w:rsidRPr="00001FEB" w:rsidRDefault="00001FEB" w:rsidP="00001FEB">
            <w:pPr>
              <w:pStyle w:val="a5"/>
              <w:jc w:val="right"/>
              <w:rPr>
                <w:rStyle w:val="1"/>
                <w:sz w:val="22"/>
                <w:szCs w:val="22"/>
              </w:rPr>
            </w:pPr>
            <w:r w:rsidRPr="00001FEB">
              <w:rPr>
                <w:rStyle w:val="1"/>
                <w:sz w:val="22"/>
                <w:szCs w:val="22"/>
              </w:rPr>
              <w:t>к Административному регламенту</w:t>
            </w:r>
          </w:p>
          <w:p w14:paraId="2C722AA3" w14:textId="77777777" w:rsidR="00001FEB" w:rsidRPr="00001FEB" w:rsidRDefault="00001FEB" w:rsidP="00001FEB">
            <w:pPr>
              <w:pStyle w:val="a5"/>
              <w:jc w:val="right"/>
              <w:rPr>
                <w:rStyle w:val="1"/>
                <w:sz w:val="22"/>
                <w:szCs w:val="22"/>
              </w:rPr>
            </w:pPr>
            <w:r w:rsidRPr="00001FEB">
              <w:rPr>
                <w:rStyle w:val="1"/>
                <w:sz w:val="22"/>
                <w:szCs w:val="22"/>
              </w:rPr>
              <w:t>по предоставлению муниципальной услуги</w:t>
            </w:r>
          </w:p>
          <w:p w14:paraId="32DA8037" w14:textId="77777777" w:rsidR="00001FEB" w:rsidRPr="00001FEB" w:rsidRDefault="00001FEB" w:rsidP="00001FEB">
            <w:pPr>
              <w:pStyle w:val="a5"/>
              <w:jc w:val="right"/>
              <w:rPr>
                <w:rStyle w:val="1"/>
                <w:sz w:val="22"/>
                <w:szCs w:val="22"/>
              </w:rPr>
            </w:pPr>
            <w:bookmarkStart w:id="38" w:name="_Hlk158713364"/>
            <w:r w:rsidRPr="00001FEB">
              <w:rPr>
                <w:rStyle w:val="1"/>
                <w:sz w:val="22"/>
                <w:szCs w:val="22"/>
              </w:rPr>
              <w:t>«Установка информационной вывески,</w:t>
            </w:r>
          </w:p>
          <w:p w14:paraId="4DE1D1E2" w14:textId="01F2D81E" w:rsidR="00001FEB" w:rsidRDefault="00001FEB" w:rsidP="00001FEB">
            <w:pPr>
              <w:pStyle w:val="a5"/>
              <w:shd w:val="clear" w:color="auto" w:fill="auto"/>
              <w:ind w:firstLine="0"/>
              <w:jc w:val="right"/>
              <w:rPr>
                <w:rStyle w:val="1"/>
              </w:rPr>
            </w:pPr>
            <w:r w:rsidRPr="00001FEB">
              <w:rPr>
                <w:rStyle w:val="1"/>
                <w:sz w:val="22"/>
                <w:szCs w:val="22"/>
              </w:rPr>
              <w:t>согласование дизайн-проекта размещения вывески</w:t>
            </w:r>
            <w:bookmarkEnd w:id="38"/>
            <w:r w:rsidR="00EF4B32">
              <w:rPr>
                <w:rStyle w:val="1"/>
                <w:sz w:val="22"/>
                <w:szCs w:val="22"/>
              </w:rPr>
              <w:t xml:space="preserve"> </w:t>
            </w:r>
            <w:r w:rsidR="00EF4B32" w:rsidRPr="00EF4B32">
              <w:rPr>
                <w:rStyle w:val="1"/>
                <w:sz w:val="22"/>
                <w:szCs w:val="22"/>
              </w:rPr>
              <w:t>на территории муниципального образования «город Усолье - Сибирское</w:t>
            </w:r>
            <w:r w:rsidRPr="00001FEB">
              <w:rPr>
                <w:rStyle w:val="1"/>
                <w:sz w:val="22"/>
                <w:szCs w:val="22"/>
              </w:rPr>
              <w:t>»</w:t>
            </w:r>
          </w:p>
        </w:tc>
      </w:tr>
    </w:tbl>
    <w:p w14:paraId="20796956" w14:textId="77777777" w:rsidR="00001FEB" w:rsidRDefault="00001FEB" w:rsidP="00001FEB">
      <w:pPr>
        <w:pStyle w:val="a5"/>
        <w:shd w:val="clear" w:color="auto" w:fill="auto"/>
        <w:ind w:firstLine="0"/>
        <w:jc w:val="both"/>
        <w:rPr>
          <w:rStyle w:val="1"/>
        </w:rPr>
      </w:pPr>
    </w:p>
    <w:p w14:paraId="39D524E7" w14:textId="77777777" w:rsidR="00001FEB" w:rsidRDefault="00001FEB">
      <w:pPr>
        <w:pStyle w:val="a5"/>
        <w:shd w:val="clear" w:color="auto" w:fill="auto"/>
        <w:ind w:firstLine="720"/>
        <w:jc w:val="both"/>
        <w:rPr>
          <w:rStyle w:val="1"/>
        </w:rPr>
      </w:pPr>
    </w:p>
    <w:p w14:paraId="66D5B372" w14:textId="77777777" w:rsidR="00001FEB" w:rsidRPr="00001FEB" w:rsidRDefault="00001FEB" w:rsidP="00001FEB">
      <w:pPr>
        <w:widowControl/>
        <w:ind w:left="3968" w:right="-6"/>
        <w:jc w:val="both"/>
        <w:rPr>
          <w:rFonts w:ascii="Times New Roman" w:hAnsi="Times New Roman" w:cs="Times New Roman"/>
          <w:i/>
          <w:color w:val="auto"/>
          <w:lang w:val="ru"/>
        </w:rPr>
      </w:pPr>
      <w:r w:rsidRPr="00001FEB">
        <w:rPr>
          <w:rFonts w:ascii="Times New Roman" w:hAnsi="Times New Roman" w:cs="Times New Roman"/>
          <w:b/>
          <w:color w:val="auto"/>
          <w:lang w:val="ru"/>
        </w:rPr>
        <w:t>Руководителю ____________________________________________</w:t>
      </w:r>
      <w:r w:rsidRPr="00001FEB">
        <w:rPr>
          <w:rFonts w:ascii="Times New Roman" w:hAnsi="Times New Roman" w:cs="Times New Roman"/>
          <w:i/>
          <w:color w:val="auto"/>
          <w:lang w:val="ru"/>
        </w:rPr>
        <w:t xml:space="preserve">                     </w:t>
      </w:r>
      <w:proofErr w:type="gramStart"/>
      <w:r w:rsidRPr="00001FEB">
        <w:rPr>
          <w:rFonts w:ascii="Times New Roman" w:hAnsi="Times New Roman" w:cs="Times New Roman"/>
          <w:i/>
          <w:color w:val="auto"/>
          <w:lang w:val="ru"/>
        </w:rPr>
        <w:t xml:space="preserve">   (</w:t>
      </w:r>
      <w:proofErr w:type="gramEnd"/>
      <w:r w:rsidRPr="00001FEB">
        <w:rPr>
          <w:rFonts w:ascii="Times New Roman" w:hAnsi="Times New Roman" w:cs="Times New Roman"/>
          <w:i/>
          <w:color w:val="auto"/>
          <w:lang w:val="ru"/>
        </w:rPr>
        <w:t>органа местного самоуправления)</w:t>
      </w:r>
    </w:p>
    <w:p w14:paraId="2F5209F6" w14:textId="77777777" w:rsidR="00001FEB" w:rsidRPr="00001FEB" w:rsidRDefault="00001FEB" w:rsidP="00001FEB">
      <w:pPr>
        <w:widowControl/>
        <w:ind w:left="3968" w:right="-6"/>
        <w:jc w:val="both"/>
        <w:rPr>
          <w:rFonts w:ascii="Times New Roman" w:hAnsi="Times New Roman" w:cs="Times New Roman"/>
          <w:i/>
          <w:color w:val="auto"/>
          <w:lang w:val="ru"/>
        </w:rPr>
      </w:pPr>
      <w:r w:rsidRPr="00001FEB">
        <w:rPr>
          <w:rFonts w:ascii="Times New Roman" w:hAnsi="Times New Roman" w:cs="Times New Roman"/>
          <w:color w:val="auto"/>
          <w:lang w:val="ru"/>
        </w:rPr>
        <w:t xml:space="preserve">от _______________________________________________                            </w:t>
      </w:r>
      <w:proofErr w:type="gramStart"/>
      <w:r w:rsidRPr="00001FEB">
        <w:rPr>
          <w:rFonts w:ascii="Times New Roman" w:hAnsi="Times New Roman" w:cs="Times New Roman"/>
          <w:color w:val="auto"/>
          <w:lang w:val="ru"/>
        </w:rPr>
        <w:t xml:space="preserve">   </w:t>
      </w:r>
      <w:r w:rsidRPr="00001FEB">
        <w:rPr>
          <w:rFonts w:ascii="Times New Roman" w:hAnsi="Times New Roman" w:cs="Times New Roman"/>
          <w:i/>
          <w:color w:val="auto"/>
          <w:lang w:val="ru"/>
        </w:rPr>
        <w:t>(</w:t>
      </w:r>
      <w:proofErr w:type="gramEnd"/>
      <w:r w:rsidRPr="00001FEB">
        <w:rPr>
          <w:rFonts w:ascii="Times New Roman" w:hAnsi="Times New Roman" w:cs="Times New Roman"/>
          <w:i/>
          <w:color w:val="auto"/>
          <w:lang w:val="ru"/>
        </w:rPr>
        <w:t>Ф.И.О. заявителя)</w:t>
      </w:r>
    </w:p>
    <w:p w14:paraId="7954EB45"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 xml:space="preserve">проживающего по </w:t>
      </w:r>
      <w:proofErr w:type="gramStart"/>
      <w:r w:rsidRPr="00001FEB">
        <w:rPr>
          <w:rFonts w:ascii="Times New Roman" w:hAnsi="Times New Roman" w:cs="Times New Roman"/>
          <w:color w:val="auto"/>
          <w:lang w:val="ru"/>
        </w:rPr>
        <w:t>адресу:_</w:t>
      </w:r>
      <w:proofErr w:type="gramEnd"/>
      <w:r w:rsidRPr="00001FEB">
        <w:rPr>
          <w:rFonts w:ascii="Times New Roman" w:hAnsi="Times New Roman" w:cs="Times New Roman"/>
          <w:color w:val="auto"/>
          <w:lang w:val="ru"/>
        </w:rPr>
        <w:t>__________________________</w:t>
      </w:r>
    </w:p>
    <w:p w14:paraId="49D2AC27"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_________________________________________________</w:t>
      </w:r>
    </w:p>
    <w:p w14:paraId="32233833" w14:textId="77777777" w:rsidR="00001FEB" w:rsidRPr="00001FEB" w:rsidRDefault="00001FEB" w:rsidP="00001FEB">
      <w:pPr>
        <w:widowControl/>
        <w:ind w:left="3968" w:right="-6"/>
        <w:jc w:val="both"/>
        <w:rPr>
          <w:rFonts w:ascii="Times New Roman" w:hAnsi="Times New Roman" w:cs="Times New Roman"/>
          <w:color w:val="auto"/>
          <w:lang w:val="ru"/>
        </w:rPr>
      </w:pPr>
    </w:p>
    <w:p w14:paraId="0C2FC2D0" w14:textId="77777777" w:rsidR="00001FEB" w:rsidRPr="00001FEB" w:rsidRDefault="00001FEB" w:rsidP="00001FEB">
      <w:pPr>
        <w:widowControl/>
        <w:ind w:left="3968" w:right="-6"/>
        <w:jc w:val="both"/>
        <w:rPr>
          <w:rFonts w:ascii="Times New Roman" w:hAnsi="Times New Roman" w:cs="Times New Roman"/>
          <w:color w:val="auto"/>
          <w:lang w:val="ru"/>
        </w:rPr>
      </w:pPr>
      <w:proofErr w:type="gramStart"/>
      <w:r w:rsidRPr="00001FEB">
        <w:rPr>
          <w:rFonts w:ascii="Times New Roman" w:hAnsi="Times New Roman" w:cs="Times New Roman"/>
          <w:color w:val="auto"/>
          <w:lang w:val="ru"/>
        </w:rPr>
        <w:t>Телефон:_</w:t>
      </w:r>
      <w:proofErr w:type="gramEnd"/>
      <w:r w:rsidRPr="00001FEB">
        <w:rPr>
          <w:rFonts w:ascii="Times New Roman" w:hAnsi="Times New Roman" w:cs="Times New Roman"/>
          <w:color w:val="auto"/>
          <w:lang w:val="ru"/>
        </w:rPr>
        <w:t>________________________________________</w:t>
      </w:r>
    </w:p>
    <w:p w14:paraId="1F516794"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10FF4D38"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 xml:space="preserve">Адрес электронной </w:t>
      </w:r>
      <w:proofErr w:type="gramStart"/>
      <w:r w:rsidRPr="00001FEB">
        <w:rPr>
          <w:rFonts w:ascii="Times New Roman" w:hAnsi="Times New Roman" w:cs="Times New Roman"/>
          <w:color w:val="auto"/>
          <w:lang w:val="ru"/>
        </w:rPr>
        <w:t>почты:_</w:t>
      </w:r>
      <w:proofErr w:type="gramEnd"/>
      <w:r w:rsidRPr="00001FEB">
        <w:rPr>
          <w:rFonts w:ascii="Times New Roman" w:hAnsi="Times New Roman" w:cs="Times New Roman"/>
          <w:color w:val="auto"/>
          <w:lang w:val="ru"/>
        </w:rPr>
        <w:t>_________________________</w:t>
      </w:r>
    </w:p>
    <w:p w14:paraId="2D421684" w14:textId="77777777" w:rsidR="00001FEB" w:rsidRPr="00001FEB" w:rsidRDefault="00001FEB" w:rsidP="00001FEB">
      <w:pPr>
        <w:widowControl/>
        <w:ind w:right="-6" w:firstLine="708"/>
        <w:jc w:val="both"/>
        <w:rPr>
          <w:rFonts w:ascii="Times New Roman" w:hAnsi="Times New Roman" w:cs="Times New Roman"/>
          <w:b/>
          <w:color w:val="auto"/>
          <w:lang w:val="ru"/>
        </w:rPr>
      </w:pPr>
      <w:r w:rsidRPr="00001FEB">
        <w:rPr>
          <w:rFonts w:ascii="Times New Roman" w:hAnsi="Times New Roman" w:cs="Times New Roman"/>
          <w:b/>
          <w:color w:val="auto"/>
          <w:lang w:val="ru"/>
        </w:rPr>
        <w:t xml:space="preserve"> </w:t>
      </w:r>
    </w:p>
    <w:p w14:paraId="5B669021" w14:textId="77777777" w:rsidR="00001FEB" w:rsidRPr="00001FEB" w:rsidRDefault="00001FEB" w:rsidP="00001FEB">
      <w:pPr>
        <w:widowControl/>
        <w:ind w:right="-6" w:firstLine="708"/>
        <w:jc w:val="center"/>
        <w:rPr>
          <w:rFonts w:ascii="Times New Roman" w:hAnsi="Times New Roman" w:cs="Times New Roman"/>
          <w:b/>
          <w:color w:val="auto"/>
          <w:lang w:val="ru"/>
        </w:rPr>
      </w:pPr>
    </w:p>
    <w:p w14:paraId="08B43B73" w14:textId="77777777" w:rsidR="00001FEB" w:rsidRPr="00001FEB" w:rsidRDefault="00001FEB" w:rsidP="00001FEB">
      <w:pPr>
        <w:widowControl/>
        <w:ind w:right="-6"/>
        <w:jc w:val="center"/>
        <w:rPr>
          <w:rFonts w:ascii="Times New Roman" w:hAnsi="Times New Roman" w:cs="Times New Roman"/>
          <w:b/>
          <w:color w:val="auto"/>
          <w:lang w:val="ru"/>
        </w:rPr>
      </w:pPr>
      <w:r w:rsidRPr="00001FEB">
        <w:rPr>
          <w:rFonts w:ascii="Times New Roman" w:hAnsi="Times New Roman" w:cs="Times New Roman"/>
          <w:b/>
          <w:color w:val="auto"/>
          <w:lang w:val="ru"/>
        </w:rPr>
        <w:t>З А Я В Л Е Н И Е</w:t>
      </w:r>
    </w:p>
    <w:p w14:paraId="4CDB0042" w14:textId="5959E030" w:rsidR="00A76DC8" w:rsidRPr="00A76DC8" w:rsidRDefault="00001FEB" w:rsidP="00A76DC8">
      <w:pPr>
        <w:widowControl/>
        <w:ind w:right="-6"/>
        <w:jc w:val="center"/>
        <w:rPr>
          <w:rFonts w:ascii="Times New Roman" w:hAnsi="Times New Roman" w:cs="Times New Roman"/>
          <w:b/>
          <w:color w:val="auto"/>
          <w:lang w:val="ru"/>
        </w:rPr>
      </w:pPr>
      <w:r w:rsidRPr="00001FEB">
        <w:rPr>
          <w:rFonts w:ascii="Times New Roman" w:hAnsi="Times New Roman" w:cs="Times New Roman"/>
          <w:b/>
          <w:color w:val="auto"/>
          <w:lang w:val="ru"/>
        </w:rPr>
        <w:t xml:space="preserve">о согласовании </w:t>
      </w:r>
      <w:r w:rsidR="00A76DC8">
        <w:rPr>
          <w:rFonts w:ascii="Times New Roman" w:hAnsi="Times New Roman" w:cs="Times New Roman"/>
          <w:b/>
          <w:color w:val="auto"/>
          <w:lang w:val="ru"/>
        </w:rPr>
        <w:t>у</w:t>
      </w:r>
      <w:r w:rsidR="00A76DC8" w:rsidRPr="00A76DC8">
        <w:rPr>
          <w:rFonts w:ascii="Times New Roman" w:hAnsi="Times New Roman" w:cs="Times New Roman"/>
          <w:b/>
          <w:color w:val="auto"/>
          <w:lang w:val="ru"/>
        </w:rPr>
        <w:t>становк</w:t>
      </w:r>
      <w:r w:rsidR="00A76DC8">
        <w:rPr>
          <w:rFonts w:ascii="Times New Roman" w:hAnsi="Times New Roman" w:cs="Times New Roman"/>
          <w:b/>
          <w:color w:val="auto"/>
          <w:lang w:val="ru"/>
        </w:rPr>
        <w:t>и</w:t>
      </w:r>
      <w:r w:rsidR="00A76DC8" w:rsidRPr="00A76DC8">
        <w:rPr>
          <w:rFonts w:ascii="Times New Roman" w:hAnsi="Times New Roman" w:cs="Times New Roman"/>
          <w:b/>
          <w:color w:val="auto"/>
          <w:lang w:val="ru"/>
        </w:rPr>
        <w:t xml:space="preserve"> информационной вывески,</w:t>
      </w:r>
    </w:p>
    <w:p w14:paraId="05596F1E" w14:textId="568321FA" w:rsidR="00001FEB" w:rsidRPr="00001FEB" w:rsidRDefault="00595C61" w:rsidP="00A76DC8">
      <w:pPr>
        <w:widowControl/>
        <w:ind w:right="-6"/>
        <w:jc w:val="center"/>
        <w:rPr>
          <w:rFonts w:ascii="Times New Roman" w:hAnsi="Times New Roman" w:cs="Times New Roman"/>
          <w:b/>
          <w:color w:val="auto"/>
          <w:lang w:val="ru"/>
        </w:rPr>
      </w:pPr>
      <w:r>
        <w:rPr>
          <w:rFonts w:ascii="Times New Roman" w:hAnsi="Times New Roman" w:cs="Times New Roman"/>
          <w:b/>
          <w:color w:val="auto"/>
          <w:lang w:val="ru"/>
        </w:rPr>
        <w:t xml:space="preserve">и </w:t>
      </w:r>
      <w:r w:rsidR="00A76DC8" w:rsidRPr="00A76DC8">
        <w:rPr>
          <w:rFonts w:ascii="Times New Roman" w:hAnsi="Times New Roman" w:cs="Times New Roman"/>
          <w:b/>
          <w:color w:val="auto"/>
          <w:lang w:val="ru"/>
        </w:rPr>
        <w:t>дизайн-проекта размещения вывески</w:t>
      </w:r>
    </w:p>
    <w:p w14:paraId="53087830" w14:textId="77777777" w:rsidR="00001FEB" w:rsidRPr="00001FEB" w:rsidRDefault="00001FEB" w:rsidP="00001FEB">
      <w:pPr>
        <w:widowControl/>
        <w:ind w:right="-6" w:firstLine="708"/>
        <w:jc w:val="both"/>
        <w:rPr>
          <w:rFonts w:ascii="Times New Roman" w:hAnsi="Times New Roman" w:cs="Times New Roman"/>
          <w:b/>
          <w:color w:val="auto"/>
          <w:lang w:val="ru"/>
        </w:rPr>
      </w:pPr>
      <w:r w:rsidRPr="00001FEB">
        <w:rPr>
          <w:rFonts w:ascii="Times New Roman" w:hAnsi="Times New Roman" w:cs="Times New Roman"/>
          <w:b/>
          <w:color w:val="auto"/>
          <w:lang w:val="ru"/>
        </w:rPr>
        <w:t xml:space="preserve"> </w:t>
      </w:r>
    </w:p>
    <w:p w14:paraId="06F79C50" w14:textId="698A95A1" w:rsidR="00001FEB" w:rsidRPr="00001FEB" w:rsidRDefault="00001FEB" w:rsidP="00A76DC8">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Прошу Вас согласовать </w:t>
      </w:r>
      <w:r w:rsidR="00A76DC8">
        <w:rPr>
          <w:rFonts w:ascii="Times New Roman" w:hAnsi="Times New Roman" w:cs="Times New Roman"/>
          <w:color w:val="auto"/>
          <w:lang w:val="ru"/>
        </w:rPr>
        <w:t>у</w:t>
      </w:r>
      <w:r w:rsidR="00A76DC8" w:rsidRPr="00A76DC8">
        <w:rPr>
          <w:rFonts w:ascii="Times New Roman" w:hAnsi="Times New Roman" w:cs="Times New Roman"/>
          <w:color w:val="auto"/>
          <w:lang w:val="ru"/>
        </w:rPr>
        <w:t>становк</w:t>
      </w:r>
      <w:r w:rsidR="00A76DC8">
        <w:rPr>
          <w:rFonts w:ascii="Times New Roman" w:hAnsi="Times New Roman" w:cs="Times New Roman"/>
          <w:color w:val="auto"/>
          <w:lang w:val="ru"/>
        </w:rPr>
        <w:t>у</w:t>
      </w:r>
      <w:r w:rsidR="00A76DC8" w:rsidRPr="00A76DC8">
        <w:rPr>
          <w:rFonts w:ascii="Times New Roman" w:hAnsi="Times New Roman" w:cs="Times New Roman"/>
          <w:color w:val="auto"/>
          <w:lang w:val="ru"/>
        </w:rPr>
        <w:t xml:space="preserve"> информационной вывески</w:t>
      </w:r>
      <w:r w:rsidR="00A76DC8">
        <w:rPr>
          <w:rFonts w:ascii="Times New Roman" w:hAnsi="Times New Roman" w:cs="Times New Roman"/>
          <w:color w:val="auto"/>
          <w:lang w:val="ru"/>
        </w:rPr>
        <w:t xml:space="preserve"> и</w:t>
      </w:r>
      <w:r w:rsidR="00A76DC8" w:rsidRPr="00A76DC8">
        <w:rPr>
          <w:rFonts w:ascii="Times New Roman" w:hAnsi="Times New Roman" w:cs="Times New Roman"/>
          <w:color w:val="auto"/>
          <w:lang w:val="ru"/>
        </w:rPr>
        <w:t xml:space="preserve"> дизайн-проекта размещения вывески</w:t>
      </w:r>
      <w:r w:rsidR="00A76DC8" w:rsidRPr="00A76DC8">
        <w:rPr>
          <w:rFonts w:ascii="Times New Roman" w:hAnsi="Times New Roman" w:cs="Times New Roman"/>
          <w:color w:val="auto"/>
          <w:u w:val="single"/>
          <w:lang w:val="ru"/>
        </w:rPr>
        <w:t xml:space="preserve"> </w:t>
      </w:r>
      <w:r w:rsidR="00A76DC8">
        <w:rPr>
          <w:rFonts w:ascii="Times New Roman" w:hAnsi="Times New Roman" w:cs="Times New Roman"/>
          <w:color w:val="auto"/>
          <w:u w:val="single"/>
          <w:lang w:val="ru"/>
        </w:rPr>
        <w:t xml:space="preserve">на </w:t>
      </w:r>
      <w:r w:rsidRPr="00001FEB">
        <w:rPr>
          <w:rFonts w:ascii="Times New Roman" w:hAnsi="Times New Roman" w:cs="Times New Roman"/>
          <w:color w:val="auto"/>
          <w:u w:val="single"/>
          <w:lang w:val="ru"/>
        </w:rPr>
        <w:t>объект</w:t>
      </w:r>
      <w:r w:rsidR="00A76DC8">
        <w:rPr>
          <w:rFonts w:ascii="Times New Roman" w:hAnsi="Times New Roman" w:cs="Times New Roman"/>
          <w:color w:val="auto"/>
          <w:u w:val="single"/>
          <w:lang w:val="ru"/>
        </w:rPr>
        <w:t>е</w:t>
      </w:r>
      <w:r w:rsidRPr="00001FEB">
        <w:rPr>
          <w:rFonts w:ascii="Times New Roman" w:hAnsi="Times New Roman" w:cs="Times New Roman"/>
          <w:color w:val="auto"/>
          <w:u w:val="single"/>
          <w:lang w:val="ru"/>
        </w:rPr>
        <w:t xml:space="preserve"> капитального строительства</w:t>
      </w:r>
      <w:r w:rsidRPr="00001FEB">
        <w:rPr>
          <w:rFonts w:ascii="Times New Roman" w:hAnsi="Times New Roman" w:cs="Times New Roman"/>
          <w:color w:val="auto"/>
          <w:lang w:val="ru"/>
        </w:rPr>
        <w:t>:</w:t>
      </w:r>
    </w:p>
    <w:p w14:paraId="6434587D"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__________________________________________________________________________________</w:t>
      </w:r>
    </w:p>
    <w:p w14:paraId="4733B2CA" w14:textId="77777777" w:rsidR="00001FEB" w:rsidRPr="00001FEB" w:rsidRDefault="00001FEB" w:rsidP="00001FEB">
      <w:pPr>
        <w:widowControl/>
        <w:ind w:right="-6" w:firstLine="708"/>
        <w:jc w:val="both"/>
        <w:rPr>
          <w:rFonts w:ascii="Times New Roman" w:hAnsi="Times New Roman" w:cs="Times New Roman"/>
          <w:i/>
          <w:color w:val="auto"/>
          <w:lang w:val="ru"/>
        </w:rPr>
      </w:pPr>
      <w:r w:rsidRPr="00001FEB">
        <w:rPr>
          <w:rFonts w:ascii="Times New Roman" w:hAnsi="Times New Roman" w:cs="Times New Roman"/>
          <w:i/>
          <w:color w:val="auto"/>
          <w:lang w:val="ru"/>
        </w:rPr>
        <w:t>(указать наименование объекта)</w:t>
      </w:r>
    </w:p>
    <w:p w14:paraId="255EC122" w14:textId="77777777" w:rsidR="00001FEB" w:rsidRPr="00001FEB" w:rsidRDefault="00001FEB" w:rsidP="00001FEB">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3F23EF59"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расположенного по адресу: __________________________________________________________</w:t>
      </w:r>
    </w:p>
    <w:p w14:paraId="60A1F36F"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__________________________________________________________________________________</w:t>
      </w:r>
    </w:p>
    <w:p w14:paraId="4004DBD1" w14:textId="77777777" w:rsidR="00001FEB" w:rsidRPr="00001FEB" w:rsidRDefault="00001FEB" w:rsidP="00001FEB">
      <w:pPr>
        <w:widowControl/>
        <w:ind w:right="-6" w:firstLine="708"/>
        <w:jc w:val="both"/>
        <w:rPr>
          <w:rFonts w:ascii="Times New Roman" w:hAnsi="Times New Roman" w:cs="Times New Roman"/>
          <w:i/>
          <w:color w:val="auto"/>
          <w:lang w:val="ru"/>
        </w:rPr>
      </w:pPr>
      <w:r w:rsidRPr="00001FEB">
        <w:rPr>
          <w:rFonts w:ascii="Times New Roman" w:hAnsi="Times New Roman" w:cs="Times New Roman"/>
          <w:i/>
          <w:color w:val="auto"/>
          <w:lang w:val="ru"/>
        </w:rPr>
        <w:t>(местоположение объекта)</w:t>
      </w:r>
    </w:p>
    <w:p w14:paraId="1571A962" w14:textId="77777777" w:rsidR="00001FEB" w:rsidRPr="00001FEB" w:rsidRDefault="00001FEB" w:rsidP="00001FEB">
      <w:pPr>
        <w:widowControl/>
        <w:ind w:right="-6" w:firstLine="708"/>
        <w:jc w:val="both"/>
        <w:rPr>
          <w:rFonts w:ascii="Times New Roman" w:hAnsi="Times New Roman" w:cs="Times New Roman"/>
          <w:color w:val="auto"/>
          <w:lang w:val="ru"/>
        </w:rPr>
      </w:pPr>
    </w:p>
    <w:p w14:paraId="447BE0E1"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Кадастровый номер объекта: _________________________________________________________</w:t>
      </w:r>
    </w:p>
    <w:p w14:paraId="5F6EEE21" w14:textId="77777777" w:rsidR="00001FEB" w:rsidRPr="00001FEB" w:rsidRDefault="00001FEB" w:rsidP="00001FEB">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3DB25263"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Кадастровый номер земельного участка: _______________________________________________</w:t>
      </w:r>
    </w:p>
    <w:p w14:paraId="7D0F771A" w14:textId="77777777" w:rsidR="00001FEB" w:rsidRPr="00001FEB" w:rsidRDefault="00001FEB" w:rsidP="00001FEB">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23ACD66A" w14:textId="049B4059" w:rsidR="00001FEB" w:rsidRPr="00001FEB" w:rsidRDefault="00001FEB" w:rsidP="00A76DC8">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Приложение (опись представленных документов):</w:t>
      </w:r>
    </w:p>
    <w:p w14:paraId="38AA5BC7" w14:textId="77777777" w:rsidR="00001FEB" w:rsidRPr="00001FEB" w:rsidRDefault="00001FEB" w:rsidP="00001FEB">
      <w:pPr>
        <w:widowControl/>
        <w:ind w:right="-6" w:firstLine="708"/>
        <w:jc w:val="both"/>
        <w:rPr>
          <w:rFonts w:ascii="Times New Roman" w:hAnsi="Times New Roman" w:cs="Times New Roman"/>
          <w:color w:val="auto"/>
          <w:lang w:val="ru"/>
        </w:rPr>
      </w:pPr>
    </w:p>
    <w:p w14:paraId="7A8FAEC4"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Результат рассмотрения настоящего заявления прошу:</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8665"/>
        <w:gridCol w:w="1244"/>
      </w:tblGrid>
      <w:tr w:rsidR="00001FEB" w:rsidRPr="00001FEB" w14:paraId="3A07A1C1" w14:textId="77777777" w:rsidTr="00086315">
        <w:trPr>
          <w:trHeight w:val="1575"/>
        </w:trPr>
        <w:tc>
          <w:tcPr>
            <w:tcW w:w="86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5308E5C"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2D254AF"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721F3CA6" w14:textId="77777777" w:rsidTr="00086315">
        <w:trPr>
          <w:trHeight w:val="190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1D53D55"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001FEB">
              <w:rPr>
                <w:rFonts w:ascii="Times New Roman" w:hAnsi="Times New Roman" w:cs="Times New Roman"/>
                <w:color w:val="auto"/>
                <w:lang w:val="ru"/>
              </w:rPr>
              <w:t>адресу:_</w:t>
            </w:r>
            <w:proofErr w:type="gramEnd"/>
            <w:r w:rsidRPr="00001FEB">
              <w:rPr>
                <w:rFonts w:ascii="Times New Roman" w:hAnsi="Times New Roman" w:cs="Times New Roman"/>
                <w:color w:val="auto"/>
                <w:lang w:val="ru"/>
              </w:rPr>
              <w:t>__________________________________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7C9EC602"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59683A90" w14:textId="77777777" w:rsidTr="00086315">
        <w:trPr>
          <w:trHeight w:val="91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366AB4F"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направить на бумажном носителе на почтовый</w:t>
            </w:r>
            <w:r w:rsidRPr="00001FEB">
              <w:rPr>
                <w:rFonts w:ascii="Times New Roman" w:hAnsi="Times New Roman" w:cs="Times New Roman"/>
                <w:color w:val="auto"/>
                <w:lang w:val="ru"/>
              </w:rPr>
              <w:br/>
              <w:t>адрес: 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04C6CB0C"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010E4D22" w14:textId="77777777" w:rsidTr="00086315">
        <w:trPr>
          <w:trHeight w:val="495"/>
        </w:trPr>
        <w:tc>
          <w:tcPr>
            <w:tcW w:w="9909"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9B90CA" w14:textId="77777777" w:rsidR="00001FEB" w:rsidRPr="00001FEB" w:rsidRDefault="00001FEB" w:rsidP="00001FEB">
            <w:pPr>
              <w:widowControl/>
              <w:spacing w:before="120" w:after="120" w:line="276" w:lineRule="auto"/>
              <w:ind w:left="140" w:right="400"/>
              <w:jc w:val="center"/>
              <w:rPr>
                <w:rFonts w:ascii="Times New Roman" w:hAnsi="Times New Roman" w:cs="Times New Roman"/>
                <w:i/>
                <w:color w:val="auto"/>
                <w:lang w:val="ru"/>
              </w:rPr>
            </w:pPr>
            <w:r w:rsidRPr="00001FEB">
              <w:rPr>
                <w:rFonts w:ascii="Times New Roman" w:hAnsi="Times New Roman" w:cs="Times New Roman"/>
                <w:i/>
                <w:color w:val="auto"/>
                <w:lang w:val="ru"/>
              </w:rPr>
              <w:t>Указывается один из перечисленных способов</w:t>
            </w:r>
          </w:p>
        </w:tc>
      </w:tr>
    </w:tbl>
    <w:p w14:paraId="1CB1CA3A" w14:textId="77777777" w:rsidR="00001FEB" w:rsidRPr="00001FEB" w:rsidRDefault="00001FEB" w:rsidP="00001FEB">
      <w:pPr>
        <w:widowControl/>
        <w:spacing w:before="240" w:line="276" w:lineRule="auto"/>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3069"/>
        <w:gridCol w:w="883"/>
        <w:gridCol w:w="1721"/>
        <w:gridCol w:w="329"/>
        <w:gridCol w:w="3907"/>
      </w:tblGrid>
      <w:tr w:rsidR="00001FEB" w:rsidRPr="00001FEB" w14:paraId="77792796" w14:textId="77777777" w:rsidTr="00086315">
        <w:trPr>
          <w:trHeight w:val="915"/>
        </w:trPr>
        <w:tc>
          <w:tcPr>
            <w:tcW w:w="3068" w:type="dxa"/>
            <w:tcBorders>
              <w:top w:val="nil"/>
              <w:left w:val="nil"/>
              <w:bottom w:val="nil"/>
              <w:right w:val="nil"/>
            </w:tcBorders>
            <w:shd w:val="clear" w:color="auto" w:fill="auto"/>
            <w:tcMar>
              <w:top w:w="0" w:type="dxa"/>
              <w:left w:w="20" w:type="dxa"/>
              <w:bottom w:w="0" w:type="dxa"/>
              <w:right w:w="20" w:type="dxa"/>
            </w:tcMar>
            <w:vAlign w:val="bottom"/>
          </w:tcPr>
          <w:p w14:paraId="6BA7C160" w14:textId="77777777" w:rsidR="00001FEB" w:rsidRPr="00001FEB" w:rsidRDefault="00001FEB" w:rsidP="00001FEB">
            <w:pPr>
              <w:widowControl/>
              <w:spacing w:before="240" w:after="240" w:line="276" w:lineRule="auto"/>
              <w:jc w:val="center"/>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vAlign w:val="bottom"/>
          </w:tcPr>
          <w:p w14:paraId="1DB26EF5" w14:textId="77777777" w:rsidR="00001FEB" w:rsidRPr="00001FEB" w:rsidRDefault="00001FEB" w:rsidP="00001FEB">
            <w:pPr>
              <w:widowControl/>
              <w:spacing w:before="240" w:after="240" w:line="276" w:lineRule="auto"/>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1721"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61577E99" w14:textId="77777777" w:rsidR="00001FEB" w:rsidRPr="00001FEB" w:rsidRDefault="00001FEB" w:rsidP="00001FEB">
            <w:pPr>
              <w:widowControl/>
              <w:spacing w:before="240" w:after="240" w:line="276" w:lineRule="auto"/>
              <w:jc w:val="center"/>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329" w:type="dxa"/>
            <w:tcBorders>
              <w:top w:val="nil"/>
              <w:left w:val="nil"/>
              <w:bottom w:val="nil"/>
              <w:right w:val="nil"/>
            </w:tcBorders>
            <w:shd w:val="clear" w:color="auto" w:fill="auto"/>
            <w:tcMar>
              <w:top w:w="0" w:type="dxa"/>
              <w:left w:w="20" w:type="dxa"/>
              <w:bottom w:w="0" w:type="dxa"/>
              <w:right w:w="20" w:type="dxa"/>
            </w:tcMar>
            <w:vAlign w:val="bottom"/>
          </w:tcPr>
          <w:p w14:paraId="74A0AC5D" w14:textId="77777777" w:rsidR="00001FEB" w:rsidRPr="00001FEB" w:rsidRDefault="00001FEB" w:rsidP="00001FEB">
            <w:pPr>
              <w:widowControl/>
              <w:spacing w:before="240" w:after="240" w:line="276" w:lineRule="auto"/>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3906"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5301647E" w14:textId="77777777" w:rsidR="00001FEB" w:rsidRPr="00001FEB" w:rsidRDefault="00001FEB" w:rsidP="00001FEB">
            <w:pPr>
              <w:widowControl/>
              <w:spacing w:before="240" w:after="240" w:line="276" w:lineRule="auto"/>
              <w:jc w:val="center"/>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56644F05" w14:textId="77777777" w:rsidTr="00086315">
        <w:trPr>
          <w:trHeight w:val="240"/>
        </w:trPr>
        <w:tc>
          <w:tcPr>
            <w:tcW w:w="3068" w:type="dxa"/>
            <w:tcBorders>
              <w:top w:val="nil"/>
              <w:left w:val="nil"/>
              <w:bottom w:val="nil"/>
              <w:right w:val="nil"/>
            </w:tcBorders>
            <w:shd w:val="clear" w:color="auto" w:fill="auto"/>
            <w:tcMar>
              <w:top w:w="0" w:type="dxa"/>
              <w:left w:w="20" w:type="dxa"/>
              <w:bottom w:w="0" w:type="dxa"/>
              <w:right w:w="20" w:type="dxa"/>
            </w:tcMar>
          </w:tcPr>
          <w:p w14:paraId="7DF0A252" w14:textId="77777777" w:rsidR="00001FEB" w:rsidRPr="00001FEB" w:rsidRDefault="00001FEB" w:rsidP="00001FEB">
            <w:pPr>
              <w:widowControl/>
              <w:spacing w:before="240" w:after="240" w:line="276" w:lineRule="auto"/>
              <w:jc w:val="center"/>
              <w:rPr>
                <w:rFonts w:ascii="Times New Roman" w:hAnsi="Times New Roman" w:cs="Times New Roman"/>
                <w:color w:val="auto"/>
                <w:sz w:val="16"/>
                <w:szCs w:val="16"/>
                <w:lang w:val="ru"/>
              </w:rPr>
            </w:pPr>
            <w:r w:rsidRPr="00001FEB">
              <w:rPr>
                <w:rFonts w:ascii="Times New Roman" w:hAnsi="Times New Roman" w:cs="Times New Roman"/>
                <w:color w:val="auto"/>
                <w:sz w:val="16"/>
                <w:szCs w:val="16"/>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tcPr>
          <w:p w14:paraId="1390154F" w14:textId="77777777" w:rsidR="00001FEB" w:rsidRPr="00001FEB" w:rsidRDefault="00001FEB" w:rsidP="00001FEB">
            <w:pPr>
              <w:widowControl/>
              <w:spacing w:before="240" w:after="240" w:line="276" w:lineRule="auto"/>
              <w:jc w:val="both"/>
              <w:rPr>
                <w:rFonts w:ascii="Times New Roman" w:hAnsi="Times New Roman" w:cs="Times New Roman"/>
                <w:color w:val="auto"/>
                <w:sz w:val="16"/>
                <w:szCs w:val="16"/>
                <w:lang w:val="ru"/>
              </w:rPr>
            </w:pPr>
            <w:r w:rsidRPr="00001FEB">
              <w:rPr>
                <w:rFonts w:ascii="Times New Roman" w:hAnsi="Times New Roman" w:cs="Times New Roman"/>
                <w:color w:val="auto"/>
                <w:sz w:val="16"/>
                <w:szCs w:val="16"/>
                <w:lang w:val="ru"/>
              </w:rPr>
              <w:t xml:space="preserve"> </w:t>
            </w:r>
          </w:p>
        </w:tc>
        <w:tc>
          <w:tcPr>
            <w:tcW w:w="1721" w:type="dxa"/>
            <w:tcBorders>
              <w:top w:val="nil"/>
              <w:left w:val="nil"/>
              <w:bottom w:val="nil"/>
              <w:right w:val="nil"/>
            </w:tcBorders>
            <w:shd w:val="clear" w:color="auto" w:fill="auto"/>
            <w:tcMar>
              <w:top w:w="0" w:type="dxa"/>
              <w:left w:w="20" w:type="dxa"/>
              <w:bottom w:w="0" w:type="dxa"/>
              <w:right w:w="20" w:type="dxa"/>
            </w:tcMar>
          </w:tcPr>
          <w:p w14:paraId="198E325F" w14:textId="77777777" w:rsidR="00001FEB" w:rsidRPr="00001FEB" w:rsidRDefault="00001FEB" w:rsidP="00001FEB">
            <w:pPr>
              <w:widowControl/>
              <w:spacing w:before="240" w:after="240" w:line="276" w:lineRule="auto"/>
              <w:jc w:val="center"/>
              <w:rPr>
                <w:rFonts w:ascii="Times New Roman" w:hAnsi="Times New Roman" w:cs="Times New Roman"/>
                <w:i/>
                <w:color w:val="auto"/>
                <w:sz w:val="20"/>
                <w:szCs w:val="20"/>
                <w:lang w:val="ru"/>
              </w:rPr>
            </w:pPr>
            <w:r w:rsidRPr="00001FEB">
              <w:rPr>
                <w:rFonts w:ascii="Times New Roman" w:hAnsi="Times New Roman" w:cs="Times New Roman"/>
                <w:i/>
                <w:color w:val="auto"/>
                <w:sz w:val="20"/>
                <w:szCs w:val="20"/>
                <w:lang w:val="ru"/>
              </w:rPr>
              <w:t>(подпись)</w:t>
            </w:r>
          </w:p>
        </w:tc>
        <w:tc>
          <w:tcPr>
            <w:tcW w:w="329" w:type="dxa"/>
            <w:tcBorders>
              <w:top w:val="nil"/>
              <w:left w:val="nil"/>
              <w:bottom w:val="nil"/>
              <w:right w:val="nil"/>
            </w:tcBorders>
            <w:shd w:val="clear" w:color="auto" w:fill="auto"/>
            <w:tcMar>
              <w:top w:w="0" w:type="dxa"/>
              <w:left w:w="20" w:type="dxa"/>
              <w:bottom w:w="0" w:type="dxa"/>
              <w:right w:w="20" w:type="dxa"/>
            </w:tcMar>
          </w:tcPr>
          <w:p w14:paraId="7F2F229A" w14:textId="77777777" w:rsidR="00001FEB" w:rsidRPr="00001FEB" w:rsidRDefault="00001FEB" w:rsidP="00001FEB">
            <w:pPr>
              <w:widowControl/>
              <w:spacing w:before="240" w:after="240" w:line="276" w:lineRule="auto"/>
              <w:jc w:val="both"/>
              <w:rPr>
                <w:rFonts w:ascii="Times New Roman" w:hAnsi="Times New Roman" w:cs="Times New Roman"/>
                <w:i/>
                <w:color w:val="auto"/>
                <w:sz w:val="16"/>
                <w:szCs w:val="16"/>
                <w:lang w:val="ru"/>
              </w:rPr>
            </w:pPr>
            <w:r w:rsidRPr="00001FEB">
              <w:rPr>
                <w:rFonts w:ascii="Times New Roman" w:hAnsi="Times New Roman" w:cs="Times New Roman"/>
                <w:i/>
                <w:color w:val="auto"/>
                <w:sz w:val="16"/>
                <w:szCs w:val="16"/>
                <w:lang w:val="ru"/>
              </w:rPr>
              <w:t xml:space="preserve"> </w:t>
            </w:r>
          </w:p>
        </w:tc>
        <w:tc>
          <w:tcPr>
            <w:tcW w:w="3906" w:type="dxa"/>
            <w:tcBorders>
              <w:top w:val="nil"/>
              <w:left w:val="nil"/>
              <w:bottom w:val="nil"/>
              <w:right w:val="nil"/>
            </w:tcBorders>
            <w:shd w:val="clear" w:color="auto" w:fill="auto"/>
            <w:tcMar>
              <w:top w:w="0" w:type="dxa"/>
              <w:left w:w="20" w:type="dxa"/>
              <w:bottom w:w="0" w:type="dxa"/>
              <w:right w:w="20" w:type="dxa"/>
            </w:tcMar>
          </w:tcPr>
          <w:p w14:paraId="4E4F61B5" w14:textId="77777777" w:rsidR="00001FEB" w:rsidRPr="00001FEB" w:rsidRDefault="00001FEB" w:rsidP="00001FEB">
            <w:pPr>
              <w:widowControl/>
              <w:spacing w:before="240" w:after="240" w:line="276" w:lineRule="auto"/>
              <w:jc w:val="center"/>
              <w:rPr>
                <w:rFonts w:ascii="Times New Roman" w:hAnsi="Times New Roman" w:cs="Times New Roman"/>
                <w:i/>
                <w:color w:val="auto"/>
                <w:sz w:val="20"/>
                <w:szCs w:val="20"/>
                <w:lang w:val="ru"/>
              </w:rPr>
            </w:pPr>
            <w:r w:rsidRPr="00001FEB">
              <w:rPr>
                <w:rFonts w:ascii="Times New Roman" w:hAnsi="Times New Roman" w:cs="Times New Roman"/>
                <w:i/>
                <w:color w:val="auto"/>
                <w:sz w:val="20"/>
                <w:szCs w:val="20"/>
                <w:lang w:val="ru"/>
              </w:rPr>
              <w:t>(фамилия, имя, отчество (при наличии)</w:t>
            </w:r>
          </w:p>
        </w:tc>
      </w:tr>
    </w:tbl>
    <w:p w14:paraId="61384CBB" w14:textId="77777777" w:rsidR="00001FEB" w:rsidRPr="00001FEB" w:rsidRDefault="00001FEB" w:rsidP="00001FEB">
      <w:pPr>
        <w:widowControl/>
        <w:spacing w:line="276" w:lineRule="auto"/>
        <w:ind w:right="-6"/>
        <w:jc w:val="both"/>
        <w:rPr>
          <w:rFonts w:ascii="Times New Roman" w:hAnsi="Times New Roman" w:cs="Times New Roman"/>
          <w:color w:val="auto"/>
          <w:lang w:val="ru"/>
        </w:rPr>
      </w:pPr>
    </w:p>
    <w:p w14:paraId="2624ECFB" w14:textId="77777777" w:rsidR="00001FEB" w:rsidRDefault="00001FEB">
      <w:pPr>
        <w:pStyle w:val="a5"/>
        <w:shd w:val="clear" w:color="auto" w:fill="auto"/>
        <w:ind w:firstLine="720"/>
        <w:jc w:val="both"/>
        <w:rPr>
          <w:rStyle w:val="1"/>
        </w:rPr>
      </w:pPr>
    </w:p>
    <w:p w14:paraId="3E66B6FB" w14:textId="4A5D44B0" w:rsidR="00001FEB" w:rsidRPr="00595C61" w:rsidRDefault="00595C61">
      <w:pPr>
        <w:pStyle w:val="a5"/>
        <w:shd w:val="clear" w:color="auto" w:fill="auto"/>
        <w:ind w:firstLine="720"/>
        <w:jc w:val="both"/>
        <w:rPr>
          <w:rStyle w:val="1"/>
          <w:b/>
          <w:bCs/>
        </w:rPr>
      </w:pPr>
      <w:r w:rsidRPr="00595C61">
        <w:rPr>
          <w:rStyle w:val="1"/>
          <w:b/>
          <w:bCs/>
        </w:rPr>
        <w:t xml:space="preserve">Мэр города                                                      </w:t>
      </w:r>
      <w:r>
        <w:rPr>
          <w:rStyle w:val="1"/>
          <w:b/>
          <w:bCs/>
        </w:rPr>
        <w:t xml:space="preserve">         </w:t>
      </w:r>
      <w:r w:rsidRPr="00595C61">
        <w:rPr>
          <w:rStyle w:val="1"/>
          <w:b/>
          <w:bCs/>
        </w:rPr>
        <w:t xml:space="preserve">       М.В. Торопкин</w:t>
      </w:r>
    </w:p>
    <w:p w14:paraId="14D0F2B8" w14:textId="77777777" w:rsidR="00001FEB" w:rsidRDefault="00001FEB">
      <w:pPr>
        <w:pStyle w:val="a5"/>
        <w:shd w:val="clear" w:color="auto" w:fill="auto"/>
        <w:ind w:firstLine="720"/>
        <w:jc w:val="both"/>
        <w:rPr>
          <w:rStyle w:val="1"/>
        </w:rPr>
      </w:pPr>
    </w:p>
    <w:p w14:paraId="1E8E2C2B" w14:textId="77777777" w:rsidR="00001FEB" w:rsidRDefault="00001FEB">
      <w:pPr>
        <w:pStyle w:val="a5"/>
        <w:shd w:val="clear" w:color="auto" w:fill="auto"/>
        <w:ind w:firstLine="720"/>
        <w:jc w:val="both"/>
        <w:rPr>
          <w:rStyle w:val="1"/>
        </w:rPr>
      </w:pPr>
    </w:p>
    <w:p w14:paraId="10940E46" w14:textId="77777777" w:rsidR="00001FEB" w:rsidRDefault="00001FEB">
      <w:pPr>
        <w:pStyle w:val="a5"/>
        <w:shd w:val="clear" w:color="auto" w:fill="auto"/>
        <w:ind w:firstLine="720"/>
        <w:jc w:val="both"/>
        <w:rPr>
          <w:rStyle w:val="1"/>
        </w:rPr>
      </w:pPr>
    </w:p>
    <w:p w14:paraId="2AB82847" w14:textId="77777777" w:rsidR="00001FEB" w:rsidRDefault="00001FEB">
      <w:pPr>
        <w:pStyle w:val="a5"/>
        <w:shd w:val="clear" w:color="auto" w:fill="auto"/>
        <w:ind w:firstLine="720"/>
        <w:jc w:val="both"/>
        <w:rPr>
          <w:rStyle w:val="1"/>
        </w:rPr>
      </w:pPr>
    </w:p>
    <w:p w14:paraId="475AE986" w14:textId="77777777" w:rsidR="00001FEB" w:rsidRDefault="00001FEB">
      <w:pPr>
        <w:pStyle w:val="a5"/>
        <w:shd w:val="clear" w:color="auto" w:fill="auto"/>
        <w:ind w:firstLine="720"/>
        <w:jc w:val="both"/>
        <w:rPr>
          <w:rStyle w:val="1"/>
        </w:rPr>
      </w:pPr>
    </w:p>
    <w:p w14:paraId="54C5A781" w14:textId="77777777" w:rsidR="00001FEB" w:rsidRDefault="00001FEB">
      <w:pPr>
        <w:pStyle w:val="a5"/>
        <w:shd w:val="clear" w:color="auto" w:fill="auto"/>
        <w:ind w:firstLine="720"/>
        <w:jc w:val="both"/>
        <w:rPr>
          <w:rStyle w:val="1"/>
        </w:rPr>
      </w:pPr>
    </w:p>
    <w:p w14:paraId="538EC463" w14:textId="77777777" w:rsidR="00001FEB" w:rsidRDefault="00001FEB">
      <w:pPr>
        <w:pStyle w:val="a5"/>
        <w:shd w:val="clear" w:color="auto" w:fill="auto"/>
        <w:ind w:firstLine="720"/>
        <w:jc w:val="both"/>
        <w:rPr>
          <w:rStyle w:val="1"/>
        </w:rPr>
      </w:pPr>
    </w:p>
    <w:p w14:paraId="4E002782" w14:textId="77777777" w:rsidR="00001FEB" w:rsidRDefault="00001FEB">
      <w:pPr>
        <w:pStyle w:val="a5"/>
        <w:shd w:val="clear" w:color="auto" w:fill="auto"/>
        <w:ind w:firstLine="720"/>
        <w:jc w:val="both"/>
        <w:rPr>
          <w:rStyle w:val="1"/>
        </w:rPr>
      </w:pPr>
    </w:p>
    <w:p w14:paraId="36449EA0" w14:textId="77777777" w:rsidR="00001FEB" w:rsidRDefault="00001FEB">
      <w:pPr>
        <w:pStyle w:val="a5"/>
        <w:shd w:val="clear" w:color="auto" w:fill="auto"/>
        <w:ind w:firstLine="720"/>
        <w:jc w:val="both"/>
        <w:rPr>
          <w:rStyle w:val="1"/>
        </w:rPr>
      </w:pPr>
    </w:p>
    <w:p w14:paraId="134E22B8" w14:textId="77777777" w:rsidR="00001FEB" w:rsidRDefault="00001FEB">
      <w:pPr>
        <w:pStyle w:val="a5"/>
        <w:shd w:val="clear" w:color="auto" w:fill="auto"/>
        <w:ind w:firstLine="720"/>
        <w:jc w:val="both"/>
        <w:rPr>
          <w:rStyle w:val="1"/>
        </w:rPr>
      </w:pPr>
    </w:p>
    <w:p w14:paraId="299F7ACF" w14:textId="77777777" w:rsidR="00001FEB" w:rsidRDefault="00001FEB">
      <w:pPr>
        <w:pStyle w:val="a5"/>
        <w:shd w:val="clear" w:color="auto" w:fill="auto"/>
        <w:ind w:firstLine="720"/>
        <w:jc w:val="both"/>
        <w:rPr>
          <w:rStyle w:val="1"/>
        </w:rPr>
      </w:pPr>
    </w:p>
    <w:p w14:paraId="6A30EE8A" w14:textId="77777777" w:rsidR="00001FEB" w:rsidRDefault="00001FEB">
      <w:pPr>
        <w:pStyle w:val="a5"/>
        <w:shd w:val="clear" w:color="auto" w:fill="auto"/>
        <w:ind w:firstLine="720"/>
        <w:jc w:val="both"/>
        <w:rPr>
          <w:rStyle w:val="1"/>
        </w:rPr>
      </w:pPr>
    </w:p>
    <w:p w14:paraId="089E252B" w14:textId="77777777" w:rsidR="00001FEB" w:rsidRDefault="00001FEB">
      <w:pPr>
        <w:pStyle w:val="a5"/>
        <w:shd w:val="clear" w:color="auto" w:fill="auto"/>
        <w:ind w:firstLine="720"/>
        <w:jc w:val="both"/>
        <w:rPr>
          <w:rStyle w:val="1"/>
        </w:rPr>
      </w:pPr>
    </w:p>
    <w:p w14:paraId="68471707" w14:textId="77777777" w:rsidR="00001FEB" w:rsidRDefault="00001FEB">
      <w:pPr>
        <w:pStyle w:val="a5"/>
        <w:shd w:val="clear" w:color="auto" w:fill="auto"/>
        <w:ind w:firstLine="720"/>
        <w:jc w:val="both"/>
        <w:rPr>
          <w:rStyle w:val="1"/>
        </w:rPr>
      </w:pPr>
    </w:p>
    <w:p w14:paraId="090EA51D" w14:textId="77777777" w:rsidR="00001FEB" w:rsidRDefault="00001FEB">
      <w:pPr>
        <w:pStyle w:val="a5"/>
        <w:shd w:val="clear" w:color="auto" w:fill="auto"/>
        <w:ind w:firstLine="720"/>
        <w:jc w:val="both"/>
        <w:rPr>
          <w:rStyle w:val="1"/>
        </w:rPr>
      </w:pPr>
    </w:p>
    <w:p w14:paraId="02428C24" w14:textId="77777777" w:rsidR="00001FEB" w:rsidRDefault="00001FEB">
      <w:pPr>
        <w:pStyle w:val="a5"/>
        <w:shd w:val="clear" w:color="auto" w:fill="auto"/>
        <w:ind w:firstLine="720"/>
        <w:jc w:val="both"/>
        <w:rPr>
          <w:rStyle w:val="1"/>
        </w:rPr>
      </w:pPr>
    </w:p>
    <w:p w14:paraId="7C36F961" w14:textId="77777777" w:rsidR="00001FEB" w:rsidRDefault="00001FEB">
      <w:pPr>
        <w:pStyle w:val="a5"/>
        <w:shd w:val="clear" w:color="auto" w:fill="auto"/>
        <w:ind w:firstLine="720"/>
        <w:jc w:val="both"/>
        <w:rPr>
          <w:rStyle w:val="1"/>
        </w:rPr>
      </w:pPr>
    </w:p>
    <w:p w14:paraId="6ACCD0E7" w14:textId="77777777" w:rsidR="00001FEB" w:rsidRDefault="00001FEB">
      <w:pPr>
        <w:pStyle w:val="a5"/>
        <w:shd w:val="clear" w:color="auto" w:fill="auto"/>
        <w:ind w:firstLine="720"/>
        <w:jc w:val="both"/>
        <w:rPr>
          <w:rStyle w:val="1"/>
        </w:rPr>
      </w:pPr>
    </w:p>
    <w:p w14:paraId="48F57DD7" w14:textId="77777777" w:rsidR="00001FEB" w:rsidRDefault="00001FEB">
      <w:pPr>
        <w:pStyle w:val="a5"/>
        <w:shd w:val="clear" w:color="auto" w:fill="auto"/>
        <w:ind w:firstLine="720"/>
        <w:jc w:val="both"/>
        <w:rPr>
          <w:rStyle w:val="1"/>
        </w:rPr>
      </w:pPr>
    </w:p>
    <w:p w14:paraId="7341118B" w14:textId="77777777" w:rsidR="00001FEB" w:rsidRDefault="00001FEB">
      <w:pPr>
        <w:pStyle w:val="a5"/>
        <w:shd w:val="clear" w:color="auto" w:fill="auto"/>
        <w:ind w:firstLine="720"/>
        <w:jc w:val="both"/>
        <w:rPr>
          <w:rStyle w:val="1"/>
        </w:rPr>
      </w:pPr>
    </w:p>
    <w:p w14:paraId="2E4B92B7" w14:textId="77777777" w:rsidR="00001FEB" w:rsidRDefault="00001FEB">
      <w:pPr>
        <w:pStyle w:val="a5"/>
        <w:shd w:val="clear" w:color="auto" w:fill="auto"/>
        <w:ind w:firstLine="720"/>
        <w:jc w:val="both"/>
        <w:rPr>
          <w:rStyle w:val="1"/>
        </w:rPr>
      </w:pPr>
    </w:p>
    <w:p w14:paraId="03865F40" w14:textId="77777777" w:rsidR="00001FEB" w:rsidRDefault="00001FEB">
      <w:pPr>
        <w:pStyle w:val="a5"/>
        <w:shd w:val="clear" w:color="auto" w:fill="auto"/>
        <w:ind w:firstLine="720"/>
        <w:jc w:val="both"/>
        <w:rPr>
          <w:rStyle w:val="1"/>
        </w:rPr>
      </w:pPr>
    </w:p>
    <w:p w14:paraId="1D50EE2E" w14:textId="77777777" w:rsidR="00001FEB" w:rsidRDefault="00001FEB">
      <w:pPr>
        <w:pStyle w:val="a5"/>
        <w:shd w:val="clear" w:color="auto" w:fill="auto"/>
        <w:ind w:firstLine="720"/>
        <w:jc w:val="both"/>
        <w:rPr>
          <w:rStyle w:val="1"/>
        </w:rPr>
      </w:pPr>
    </w:p>
    <w:p w14:paraId="33E88C3C" w14:textId="77777777" w:rsidR="00001FEB" w:rsidRDefault="00001FEB">
      <w:pPr>
        <w:pStyle w:val="a5"/>
        <w:shd w:val="clear" w:color="auto" w:fill="auto"/>
        <w:ind w:firstLine="720"/>
        <w:jc w:val="both"/>
        <w:rPr>
          <w:rStyle w:val="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5081"/>
      </w:tblGrid>
      <w:tr w:rsidR="00595C61" w14:paraId="0B44D5CE" w14:textId="77777777" w:rsidTr="00595C61">
        <w:tc>
          <w:tcPr>
            <w:tcW w:w="5081" w:type="dxa"/>
          </w:tcPr>
          <w:p w14:paraId="03C16211" w14:textId="77777777" w:rsidR="00595C61" w:rsidRDefault="00595C61">
            <w:pPr>
              <w:pStyle w:val="a5"/>
              <w:shd w:val="clear" w:color="auto" w:fill="auto"/>
              <w:ind w:firstLine="0"/>
              <w:jc w:val="both"/>
              <w:rPr>
                <w:rStyle w:val="1"/>
              </w:rPr>
            </w:pPr>
          </w:p>
        </w:tc>
        <w:tc>
          <w:tcPr>
            <w:tcW w:w="5081" w:type="dxa"/>
          </w:tcPr>
          <w:p w14:paraId="5B569022" w14:textId="589AFAAF" w:rsidR="00595C61" w:rsidRPr="00595C61" w:rsidRDefault="00595C61" w:rsidP="00595C61">
            <w:pPr>
              <w:pStyle w:val="a5"/>
              <w:jc w:val="right"/>
              <w:rPr>
                <w:rStyle w:val="1"/>
                <w:sz w:val="24"/>
                <w:szCs w:val="24"/>
              </w:rPr>
            </w:pPr>
            <w:r w:rsidRPr="00595C61">
              <w:rPr>
                <w:rStyle w:val="1"/>
                <w:sz w:val="24"/>
                <w:szCs w:val="24"/>
              </w:rPr>
              <w:t xml:space="preserve">Приложение № </w:t>
            </w:r>
            <w:r>
              <w:rPr>
                <w:rStyle w:val="1"/>
                <w:sz w:val="24"/>
                <w:szCs w:val="24"/>
              </w:rPr>
              <w:t>2</w:t>
            </w:r>
          </w:p>
          <w:p w14:paraId="22E442B8" w14:textId="77777777" w:rsidR="00595C61" w:rsidRPr="00595C61" w:rsidRDefault="00595C61" w:rsidP="00595C61">
            <w:pPr>
              <w:pStyle w:val="a5"/>
              <w:jc w:val="right"/>
              <w:rPr>
                <w:rStyle w:val="1"/>
                <w:sz w:val="24"/>
                <w:szCs w:val="24"/>
              </w:rPr>
            </w:pPr>
            <w:r w:rsidRPr="00595C61">
              <w:rPr>
                <w:rStyle w:val="1"/>
                <w:sz w:val="24"/>
                <w:szCs w:val="24"/>
              </w:rPr>
              <w:t>к Административному регламенту</w:t>
            </w:r>
          </w:p>
          <w:p w14:paraId="29E04292" w14:textId="77777777" w:rsidR="00595C61" w:rsidRPr="00595C61" w:rsidRDefault="00595C61" w:rsidP="00595C61">
            <w:pPr>
              <w:pStyle w:val="a5"/>
              <w:jc w:val="right"/>
              <w:rPr>
                <w:rStyle w:val="1"/>
                <w:sz w:val="24"/>
                <w:szCs w:val="24"/>
              </w:rPr>
            </w:pPr>
            <w:r w:rsidRPr="00595C61">
              <w:rPr>
                <w:rStyle w:val="1"/>
                <w:sz w:val="24"/>
                <w:szCs w:val="24"/>
              </w:rPr>
              <w:t>по предоставлению муниципальной услуги</w:t>
            </w:r>
          </w:p>
          <w:p w14:paraId="1B669795" w14:textId="77777777" w:rsidR="00595C61" w:rsidRPr="00595C61" w:rsidRDefault="00595C61" w:rsidP="00595C61">
            <w:pPr>
              <w:pStyle w:val="a5"/>
              <w:jc w:val="right"/>
              <w:rPr>
                <w:rStyle w:val="1"/>
                <w:sz w:val="24"/>
                <w:szCs w:val="24"/>
              </w:rPr>
            </w:pPr>
            <w:r w:rsidRPr="00595C61">
              <w:rPr>
                <w:rStyle w:val="1"/>
                <w:sz w:val="24"/>
                <w:szCs w:val="24"/>
              </w:rPr>
              <w:t>«Установка информационной вывески,</w:t>
            </w:r>
          </w:p>
          <w:p w14:paraId="2CDBE74A" w14:textId="575911AD" w:rsidR="00595C61" w:rsidRDefault="00595C61" w:rsidP="00595C61">
            <w:pPr>
              <w:pStyle w:val="a5"/>
              <w:shd w:val="clear" w:color="auto" w:fill="auto"/>
              <w:ind w:firstLine="0"/>
              <w:jc w:val="right"/>
              <w:rPr>
                <w:rStyle w:val="1"/>
              </w:rPr>
            </w:pPr>
            <w:r w:rsidRPr="00595C61">
              <w:rPr>
                <w:rStyle w:val="1"/>
                <w:sz w:val="24"/>
                <w:szCs w:val="24"/>
              </w:rPr>
              <w:t>согласование дизайн-проекта размещения вывески</w:t>
            </w:r>
            <w:r w:rsidR="00EF4B32">
              <w:rPr>
                <w:rStyle w:val="1"/>
                <w:sz w:val="24"/>
                <w:szCs w:val="24"/>
              </w:rPr>
              <w:t xml:space="preserve"> </w:t>
            </w:r>
            <w:r w:rsidR="00EF4B32" w:rsidRPr="00EF4B32">
              <w:rPr>
                <w:rStyle w:val="1"/>
                <w:sz w:val="24"/>
                <w:szCs w:val="24"/>
              </w:rPr>
              <w:t>на территории муниципального образования «город Усолье - Сибирское</w:t>
            </w:r>
            <w:r w:rsidRPr="00595C61">
              <w:rPr>
                <w:rStyle w:val="1"/>
                <w:sz w:val="24"/>
                <w:szCs w:val="24"/>
              </w:rPr>
              <w:t>»</w:t>
            </w:r>
          </w:p>
        </w:tc>
      </w:tr>
    </w:tbl>
    <w:p w14:paraId="1349B8E7" w14:textId="77777777" w:rsidR="00001FEB" w:rsidRDefault="00001FEB">
      <w:pPr>
        <w:pStyle w:val="a5"/>
        <w:shd w:val="clear" w:color="auto" w:fill="auto"/>
        <w:ind w:firstLine="720"/>
        <w:jc w:val="both"/>
        <w:rPr>
          <w:rStyle w:val="1"/>
        </w:rPr>
      </w:pPr>
    </w:p>
    <w:p w14:paraId="59C9E7D9" w14:textId="77777777" w:rsidR="00001FEB" w:rsidRDefault="00001FEB">
      <w:pPr>
        <w:pStyle w:val="a5"/>
        <w:shd w:val="clear" w:color="auto" w:fill="auto"/>
        <w:ind w:firstLine="720"/>
        <w:jc w:val="both"/>
        <w:rPr>
          <w:rStyle w:val="1"/>
        </w:rPr>
      </w:pPr>
    </w:p>
    <w:p w14:paraId="1EC3DBDE" w14:textId="77777777" w:rsidR="00001FEB" w:rsidRDefault="00001FEB">
      <w:pPr>
        <w:pStyle w:val="a5"/>
        <w:shd w:val="clear" w:color="auto" w:fill="auto"/>
        <w:ind w:firstLine="720"/>
        <w:jc w:val="both"/>
        <w:rPr>
          <w:rStyle w:val="1"/>
        </w:rPr>
      </w:pPr>
    </w:p>
    <w:p w14:paraId="728C2DFC" w14:textId="77777777" w:rsidR="00001FEB" w:rsidRDefault="00001FEB">
      <w:pPr>
        <w:pStyle w:val="a5"/>
        <w:shd w:val="clear" w:color="auto" w:fill="auto"/>
        <w:ind w:firstLine="720"/>
        <w:jc w:val="both"/>
        <w:rPr>
          <w:rStyle w:val="1"/>
        </w:rPr>
      </w:pPr>
    </w:p>
    <w:p w14:paraId="39B67356" w14:textId="77777777" w:rsidR="00595C61" w:rsidRPr="00595C61" w:rsidRDefault="00595C61" w:rsidP="00595C61">
      <w:pPr>
        <w:widowControl/>
        <w:ind w:left="3968" w:right="-6"/>
        <w:jc w:val="both"/>
        <w:rPr>
          <w:rFonts w:ascii="Times New Roman" w:hAnsi="Times New Roman" w:cs="Times New Roman"/>
          <w:i/>
          <w:color w:val="auto"/>
          <w:lang w:val="ru"/>
        </w:rPr>
      </w:pPr>
      <w:r w:rsidRPr="00595C61">
        <w:rPr>
          <w:rFonts w:ascii="Times New Roman" w:hAnsi="Times New Roman" w:cs="Times New Roman"/>
          <w:b/>
          <w:color w:val="auto"/>
          <w:lang w:val="ru"/>
        </w:rPr>
        <w:t>Руководителю ____________________________________________</w:t>
      </w:r>
      <w:r w:rsidRPr="00595C61">
        <w:rPr>
          <w:rFonts w:ascii="Times New Roman" w:hAnsi="Times New Roman" w:cs="Times New Roman"/>
          <w:i/>
          <w:color w:val="auto"/>
          <w:lang w:val="ru"/>
        </w:rPr>
        <w:t xml:space="preserve">                     </w:t>
      </w:r>
      <w:proofErr w:type="gramStart"/>
      <w:r w:rsidRPr="00595C61">
        <w:rPr>
          <w:rFonts w:ascii="Times New Roman" w:hAnsi="Times New Roman" w:cs="Times New Roman"/>
          <w:i/>
          <w:color w:val="auto"/>
          <w:lang w:val="ru"/>
        </w:rPr>
        <w:t xml:space="preserve">   (</w:t>
      </w:r>
      <w:proofErr w:type="gramEnd"/>
      <w:r w:rsidRPr="00595C61">
        <w:rPr>
          <w:rFonts w:ascii="Times New Roman" w:hAnsi="Times New Roman" w:cs="Times New Roman"/>
          <w:i/>
          <w:color w:val="auto"/>
          <w:lang w:val="ru"/>
        </w:rPr>
        <w:t>органа местного самоуправления)</w:t>
      </w:r>
    </w:p>
    <w:p w14:paraId="277385A8" w14:textId="77777777" w:rsidR="00595C61" w:rsidRPr="00595C61" w:rsidRDefault="00595C61" w:rsidP="00595C61">
      <w:pPr>
        <w:widowControl/>
        <w:ind w:left="3968" w:right="-6"/>
        <w:jc w:val="both"/>
        <w:rPr>
          <w:rFonts w:ascii="Times New Roman" w:hAnsi="Times New Roman" w:cs="Times New Roman"/>
          <w:i/>
          <w:color w:val="auto"/>
          <w:lang w:val="ru"/>
        </w:rPr>
      </w:pPr>
      <w:r w:rsidRPr="00595C61">
        <w:rPr>
          <w:rFonts w:ascii="Times New Roman" w:hAnsi="Times New Roman" w:cs="Times New Roman"/>
          <w:color w:val="auto"/>
          <w:lang w:val="ru"/>
        </w:rPr>
        <w:t xml:space="preserve">от _______________________________________________                            </w:t>
      </w:r>
      <w:proofErr w:type="gramStart"/>
      <w:r w:rsidRPr="00595C61">
        <w:rPr>
          <w:rFonts w:ascii="Times New Roman" w:hAnsi="Times New Roman" w:cs="Times New Roman"/>
          <w:color w:val="auto"/>
          <w:lang w:val="ru"/>
        </w:rPr>
        <w:t xml:space="preserve">   </w:t>
      </w:r>
      <w:r w:rsidRPr="00595C61">
        <w:rPr>
          <w:rFonts w:ascii="Times New Roman" w:hAnsi="Times New Roman" w:cs="Times New Roman"/>
          <w:i/>
          <w:color w:val="auto"/>
          <w:lang w:val="ru"/>
        </w:rPr>
        <w:t>(</w:t>
      </w:r>
      <w:proofErr w:type="gramEnd"/>
      <w:r w:rsidRPr="00595C61">
        <w:rPr>
          <w:rFonts w:ascii="Times New Roman" w:hAnsi="Times New Roman" w:cs="Times New Roman"/>
          <w:i/>
          <w:color w:val="auto"/>
          <w:lang w:val="ru"/>
        </w:rPr>
        <w:t>Ф.И.О. заявителя)</w:t>
      </w:r>
    </w:p>
    <w:p w14:paraId="15DB4896"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 xml:space="preserve">проживающего по </w:t>
      </w:r>
      <w:proofErr w:type="gramStart"/>
      <w:r w:rsidRPr="00595C61">
        <w:rPr>
          <w:rFonts w:ascii="Times New Roman" w:hAnsi="Times New Roman" w:cs="Times New Roman"/>
          <w:color w:val="auto"/>
          <w:lang w:val="ru"/>
        </w:rPr>
        <w:t>адресу:_</w:t>
      </w:r>
      <w:proofErr w:type="gramEnd"/>
      <w:r w:rsidRPr="00595C61">
        <w:rPr>
          <w:rFonts w:ascii="Times New Roman" w:hAnsi="Times New Roman" w:cs="Times New Roman"/>
          <w:color w:val="auto"/>
          <w:lang w:val="ru"/>
        </w:rPr>
        <w:t>__________________________</w:t>
      </w:r>
    </w:p>
    <w:p w14:paraId="187C7212"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_________________________________________________</w:t>
      </w:r>
    </w:p>
    <w:p w14:paraId="7930CC44" w14:textId="77777777" w:rsidR="00595C61" w:rsidRPr="00595C61" w:rsidRDefault="00595C61" w:rsidP="00595C61">
      <w:pPr>
        <w:widowControl/>
        <w:ind w:left="3968" w:right="-6"/>
        <w:jc w:val="both"/>
        <w:rPr>
          <w:rFonts w:ascii="Times New Roman" w:hAnsi="Times New Roman" w:cs="Times New Roman"/>
          <w:color w:val="auto"/>
          <w:lang w:val="ru"/>
        </w:rPr>
      </w:pPr>
    </w:p>
    <w:p w14:paraId="60194197" w14:textId="77777777" w:rsidR="00595C61" w:rsidRPr="00595C61" w:rsidRDefault="00595C61" w:rsidP="00595C61">
      <w:pPr>
        <w:widowControl/>
        <w:ind w:left="3968" w:right="-6"/>
        <w:jc w:val="both"/>
        <w:rPr>
          <w:rFonts w:ascii="Times New Roman" w:hAnsi="Times New Roman" w:cs="Times New Roman"/>
          <w:color w:val="auto"/>
          <w:lang w:val="ru"/>
        </w:rPr>
      </w:pPr>
      <w:proofErr w:type="gramStart"/>
      <w:r w:rsidRPr="00595C61">
        <w:rPr>
          <w:rFonts w:ascii="Times New Roman" w:hAnsi="Times New Roman" w:cs="Times New Roman"/>
          <w:color w:val="auto"/>
          <w:lang w:val="ru"/>
        </w:rPr>
        <w:t>Телефон:_</w:t>
      </w:r>
      <w:proofErr w:type="gramEnd"/>
      <w:r w:rsidRPr="00595C61">
        <w:rPr>
          <w:rFonts w:ascii="Times New Roman" w:hAnsi="Times New Roman" w:cs="Times New Roman"/>
          <w:color w:val="auto"/>
          <w:lang w:val="ru"/>
        </w:rPr>
        <w:t>________________________________________</w:t>
      </w:r>
    </w:p>
    <w:p w14:paraId="43F6257B"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p w14:paraId="5508C18A"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 xml:space="preserve">Адрес электронной </w:t>
      </w:r>
      <w:proofErr w:type="gramStart"/>
      <w:r w:rsidRPr="00595C61">
        <w:rPr>
          <w:rFonts w:ascii="Times New Roman" w:hAnsi="Times New Roman" w:cs="Times New Roman"/>
          <w:color w:val="auto"/>
          <w:lang w:val="ru"/>
        </w:rPr>
        <w:t>почты:_</w:t>
      </w:r>
      <w:proofErr w:type="gramEnd"/>
      <w:r w:rsidRPr="00595C61">
        <w:rPr>
          <w:rFonts w:ascii="Times New Roman" w:hAnsi="Times New Roman" w:cs="Times New Roman"/>
          <w:color w:val="auto"/>
          <w:lang w:val="ru"/>
        </w:rPr>
        <w:t>_________________________</w:t>
      </w:r>
    </w:p>
    <w:p w14:paraId="4BF5AD83" w14:textId="77777777" w:rsidR="00595C61" w:rsidRPr="00595C61" w:rsidRDefault="00595C61" w:rsidP="00595C61">
      <w:pPr>
        <w:widowControl/>
        <w:ind w:right="-6" w:firstLine="708"/>
        <w:jc w:val="both"/>
        <w:rPr>
          <w:rFonts w:ascii="Times New Roman" w:hAnsi="Times New Roman" w:cs="Times New Roman"/>
          <w:b/>
          <w:color w:val="auto"/>
          <w:lang w:val="ru"/>
        </w:rPr>
      </w:pPr>
      <w:r w:rsidRPr="00595C61">
        <w:rPr>
          <w:rFonts w:ascii="Times New Roman" w:hAnsi="Times New Roman" w:cs="Times New Roman"/>
          <w:b/>
          <w:color w:val="auto"/>
          <w:lang w:val="ru"/>
        </w:rPr>
        <w:t xml:space="preserve"> </w:t>
      </w:r>
    </w:p>
    <w:p w14:paraId="2B0E6763" w14:textId="77777777" w:rsidR="00595C61" w:rsidRPr="00595C61" w:rsidRDefault="00595C61" w:rsidP="00595C61">
      <w:pPr>
        <w:widowControl/>
        <w:ind w:right="-6" w:firstLine="708"/>
        <w:jc w:val="center"/>
        <w:rPr>
          <w:rFonts w:ascii="Times New Roman" w:hAnsi="Times New Roman" w:cs="Times New Roman"/>
          <w:b/>
          <w:color w:val="auto"/>
          <w:lang w:val="ru"/>
        </w:rPr>
      </w:pPr>
    </w:p>
    <w:p w14:paraId="62A110E9" w14:textId="77777777" w:rsidR="00595C61" w:rsidRPr="00595C61" w:rsidRDefault="00595C61" w:rsidP="00595C61">
      <w:pPr>
        <w:widowControl/>
        <w:ind w:right="-6"/>
        <w:jc w:val="center"/>
        <w:rPr>
          <w:rFonts w:ascii="Times New Roman" w:hAnsi="Times New Roman" w:cs="Times New Roman"/>
          <w:b/>
          <w:color w:val="auto"/>
          <w:lang w:val="ru"/>
        </w:rPr>
      </w:pPr>
      <w:r w:rsidRPr="00595C61">
        <w:rPr>
          <w:rFonts w:ascii="Times New Roman" w:hAnsi="Times New Roman" w:cs="Times New Roman"/>
          <w:b/>
          <w:color w:val="auto"/>
          <w:lang w:val="ru"/>
        </w:rPr>
        <w:t>З А Я В Л Е Н И Е</w:t>
      </w:r>
    </w:p>
    <w:p w14:paraId="2AF114A3" w14:textId="05BE48B6" w:rsidR="00595C61" w:rsidRPr="00595C61" w:rsidRDefault="00595C61" w:rsidP="00595C61">
      <w:pPr>
        <w:widowControl/>
        <w:ind w:right="-6"/>
        <w:jc w:val="center"/>
        <w:rPr>
          <w:rFonts w:ascii="Times New Roman" w:hAnsi="Times New Roman" w:cs="Times New Roman"/>
          <w:b/>
          <w:color w:val="auto"/>
          <w:lang w:val="ru"/>
        </w:rPr>
      </w:pPr>
      <w:r w:rsidRPr="00595C61">
        <w:rPr>
          <w:rFonts w:ascii="Times New Roman" w:hAnsi="Times New Roman" w:cs="Times New Roman"/>
          <w:b/>
          <w:color w:val="auto"/>
          <w:lang w:val="ru"/>
        </w:rPr>
        <w:t>о согласовании установки информационной вывески,</w:t>
      </w:r>
    </w:p>
    <w:p w14:paraId="6080150C" w14:textId="072F1954" w:rsidR="00595C61" w:rsidRDefault="00595C61" w:rsidP="00595C61">
      <w:pPr>
        <w:widowControl/>
        <w:ind w:right="-6"/>
        <w:jc w:val="center"/>
        <w:rPr>
          <w:rFonts w:ascii="Times New Roman" w:hAnsi="Times New Roman" w:cs="Times New Roman"/>
          <w:b/>
          <w:color w:val="auto"/>
          <w:lang w:val="ru"/>
        </w:rPr>
      </w:pPr>
      <w:r w:rsidRPr="00595C61">
        <w:rPr>
          <w:rFonts w:ascii="Times New Roman" w:hAnsi="Times New Roman" w:cs="Times New Roman"/>
          <w:b/>
          <w:color w:val="auto"/>
          <w:lang w:val="ru"/>
        </w:rPr>
        <w:t>и дизайн-проекта размещения вывески</w:t>
      </w:r>
      <w:r>
        <w:rPr>
          <w:rFonts w:ascii="Times New Roman" w:hAnsi="Times New Roman" w:cs="Times New Roman"/>
          <w:b/>
          <w:color w:val="auto"/>
          <w:lang w:val="ru"/>
        </w:rPr>
        <w:t xml:space="preserve"> </w:t>
      </w:r>
    </w:p>
    <w:p w14:paraId="34EB569A" w14:textId="77777777" w:rsidR="00595C61" w:rsidRPr="00595C61" w:rsidRDefault="00595C61" w:rsidP="00595C61">
      <w:pPr>
        <w:widowControl/>
        <w:ind w:right="-6"/>
        <w:jc w:val="center"/>
        <w:rPr>
          <w:rFonts w:ascii="Times New Roman" w:hAnsi="Times New Roman" w:cs="Times New Roman"/>
          <w:b/>
          <w:color w:val="auto"/>
          <w:lang w:val="ru"/>
        </w:rPr>
      </w:pPr>
    </w:p>
    <w:p w14:paraId="2CB456DC" w14:textId="0A1DEDAB"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Прошу Вас согласовать установк</w:t>
      </w:r>
      <w:r>
        <w:rPr>
          <w:rFonts w:ascii="Times New Roman" w:hAnsi="Times New Roman" w:cs="Times New Roman"/>
          <w:color w:val="auto"/>
          <w:lang w:val="ru"/>
        </w:rPr>
        <w:t>у</w:t>
      </w:r>
      <w:r w:rsidRPr="00595C61">
        <w:rPr>
          <w:rFonts w:ascii="Times New Roman" w:hAnsi="Times New Roman" w:cs="Times New Roman"/>
          <w:color w:val="auto"/>
          <w:lang w:val="ru"/>
        </w:rPr>
        <w:t xml:space="preserve"> информационной вывески</w:t>
      </w:r>
      <w:r>
        <w:rPr>
          <w:rFonts w:ascii="Times New Roman" w:hAnsi="Times New Roman" w:cs="Times New Roman"/>
          <w:color w:val="auto"/>
          <w:lang w:val="ru"/>
        </w:rPr>
        <w:t xml:space="preserve"> </w:t>
      </w:r>
      <w:r w:rsidRPr="00595C61">
        <w:rPr>
          <w:rFonts w:ascii="Times New Roman" w:hAnsi="Times New Roman" w:cs="Times New Roman"/>
          <w:color w:val="auto"/>
          <w:lang w:val="ru"/>
        </w:rPr>
        <w:t>и дизайн-проекта размещения вывески</w:t>
      </w:r>
      <w:r>
        <w:rPr>
          <w:rFonts w:ascii="Times New Roman" w:hAnsi="Times New Roman" w:cs="Times New Roman"/>
          <w:color w:val="auto"/>
          <w:lang w:val="ru"/>
        </w:rPr>
        <w:t xml:space="preserve"> на </w:t>
      </w:r>
      <w:r w:rsidRPr="00595C61">
        <w:rPr>
          <w:rFonts w:ascii="Times New Roman" w:hAnsi="Times New Roman" w:cs="Times New Roman"/>
          <w:color w:val="auto"/>
          <w:u w:val="single"/>
          <w:lang w:val="ru"/>
        </w:rPr>
        <w:t>объект</w:t>
      </w:r>
      <w:r>
        <w:rPr>
          <w:rFonts w:ascii="Times New Roman" w:hAnsi="Times New Roman" w:cs="Times New Roman"/>
          <w:color w:val="auto"/>
          <w:u w:val="single"/>
          <w:lang w:val="ru"/>
        </w:rPr>
        <w:t>е</w:t>
      </w:r>
      <w:r w:rsidRPr="00595C61">
        <w:rPr>
          <w:rFonts w:ascii="Times New Roman" w:hAnsi="Times New Roman" w:cs="Times New Roman"/>
          <w:color w:val="auto"/>
          <w:u w:val="single"/>
          <w:lang w:val="ru"/>
        </w:rPr>
        <w:t>, не являющегося объектом капитального строительства</w:t>
      </w:r>
      <w:r w:rsidRPr="00595C61">
        <w:rPr>
          <w:rFonts w:ascii="Times New Roman" w:hAnsi="Times New Roman" w:cs="Times New Roman"/>
          <w:color w:val="auto"/>
          <w:lang w:val="ru"/>
        </w:rPr>
        <w:t>:</w:t>
      </w:r>
    </w:p>
    <w:p w14:paraId="1D75062C"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__________________________________________________________________________________</w:t>
      </w:r>
    </w:p>
    <w:p w14:paraId="2D7A8E11" w14:textId="77777777" w:rsidR="00595C61" w:rsidRPr="00595C61" w:rsidRDefault="00595C61" w:rsidP="00595C61">
      <w:pPr>
        <w:widowControl/>
        <w:ind w:right="-6" w:firstLine="708"/>
        <w:jc w:val="both"/>
        <w:rPr>
          <w:rFonts w:ascii="Times New Roman" w:hAnsi="Times New Roman" w:cs="Times New Roman"/>
          <w:i/>
          <w:color w:val="auto"/>
          <w:lang w:val="ru"/>
        </w:rPr>
      </w:pPr>
      <w:r w:rsidRPr="00595C61">
        <w:rPr>
          <w:rFonts w:ascii="Times New Roman" w:hAnsi="Times New Roman" w:cs="Times New Roman"/>
          <w:i/>
          <w:color w:val="auto"/>
          <w:lang w:val="ru"/>
        </w:rPr>
        <w:t>(указать наименование объекта)</w:t>
      </w:r>
    </w:p>
    <w:p w14:paraId="51A8F1F9" w14:textId="77777777"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p w14:paraId="5957C874"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расположенного по адресу: __________________________________________________________</w:t>
      </w:r>
    </w:p>
    <w:p w14:paraId="17B1F2AB"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__________________________________________________________________________________</w:t>
      </w:r>
    </w:p>
    <w:p w14:paraId="20B74C83" w14:textId="77777777" w:rsidR="00595C61" w:rsidRPr="00595C61" w:rsidRDefault="00595C61" w:rsidP="00595C61">
      <w:pPr>
        <w:widowControl/>
        <w:ind w:right="-6" w:firstLine="708"/>
        <w:jc w:val="both"/>
        <w:rPr>
          <w:rFonts w:ascii="Times New Roman" w:hAnsi="Times New Roman" w:cs="Times New Roman"/>
          <w:i/>
          <w:color w:val="auto"/>
          <w:lang w:val="ru"/>
        </w:rPr>
      </w:pPr>
      <w:r w:rsidRPr="00595C61">
        <w:rPr>
          <w:rFonts w:ascii="Times New Roman" w:hAnsi="Times New Roman" w:cs="Times New Roman"/>
          <w:i/>
          <w:color w:val="auto"/>
          <w:lang w:val="ru"/>
        </w:rPr>
        <w:t>(местоположение объекта)</w:t>
      </w:r>
    </w:p>
    <w:p w14:paraId="32FEEE85" w14:textId="77777777" w:rsidR="00595C61" w:rsidRPr="00595C61" w:rsidRDefault="00595C61" w:rsidP="00595C61">
      <w:pPr>
        <w:widowControl/>
        <w:ind w:right="-6" w:firstLine="708"/>
        <w:jc w:val="both"/>
        <w:rPr>
          <w:rFonts w:ascii="Times New Roman" w:hAnsi="Times New Roman" w:cs="Times New Roman"/>
          <w:color w:val="auto"/>
          <w:lang w:val="ru"/>
        </w:rPr>
      </w:pPr>
    </w:p>
    <w:p w14:paraId="79112F3E"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Кадастровый номер земельного участка: _______________________________________________</w:t>
      </w:r>
    </w:p>
    <w:p w14:paraId="234E4FF1" w14:textId="77777777"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p w14:paraId="255D2887" w14:textId="393379DC"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Приложение (опись представленных документов):</w:t>
      </w:r>
    </w:p>
    <w:p w14:paraId="01E876D3" w14:textId="77777777" w:rsidR="00595C61" w:rsidRPr="00595C61" w:rsidRDefault="00595C61" w:rsidP="00595C61">
      <w:pPr>
        <w:widowControl/>
        <w:spacing w:before="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Результат рассмотрения настоящего заявления прошу:</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8665"/>
        <w:gridCol w:w="1244"/>
      </w:tblGrid>
      <w:tr w:rsidR="00595C61" w:rsidRPr="00595C61" w14:paraId="751FCC02" w14:textId="77777777" w:rsidTr="00086315">
        <w:trPr>
          <w:trHeight w:val="1575"/>
        </w:trPr>
        <w:tc>
          <w:tcPr>
            <w:tcW w:w="86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E231D78"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42E73DE"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2BC899D8" w14:textId="77777777" w:rsidTr="00086315">
        <w:trPr>
          <w:trHeight w:val="190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FE26A0D"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595C61">
              <w:rPr>
                <w:rFonts w:ascii="Times New Roman" w:hAnsi="Times New Roman" w:cs="Times New Roman"/>
                <w:color w:val="auto"/>
                <w:lang w:val="ru"/>
              </w:rPr>
              <w:t>адресу:_</w:t>
            </w:r>
            <w:proofErr w:type="gramEnd"/>
            <w:r w:rsidRPr="00595C61">
              <w:rPr>
                <w:rFonts w:ascii="Times New Roman" w:hAnsi="Times New Roman" w:cs="Times New Roman"/>
                <w:color w:val="auto"/>
                <w:lang w:val="ru"/>
              </w:rPr>
              <w:t>__________________________________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0C0B6259"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72097BAC" w14:textId="77777777" w:rsidTr="00086315">
        <w:trPr>
          <w:trHeight w:val="91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9C2BF12"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направить на бумажном носителе на почтовый</w:t>
            </w:r>
            <w:r w:rsidRPr="00595C61">
              <w:rPr>
                <w:rFonts w:ascii="Times New Roman" w:hAnsi="Times New Roman" w:cs="Times New Roman"/>
                <w:color w:val="auto"/>
                <w:lang w:val="ru"/>
              </w:rPr>
              <w:br/>
              <w:t>адрес: 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4F28F9F1"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06F8DD3D" w14:textId="77777777" w:rsidTr="00086315">
        <w:trPr>
          <w:trHeight w:val="495"/>
        </w:trPr>
        <w:tc>
          <w:tcPr>
            <w:tcW w:w="9909"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0DA6F9D" w14:textId="77777777" w:rsidR="00595C61" w:rsidRPr="00595C61" w:rsidRDefault="00595C61" w:rsidP="00595C61">
            <w:pPr>
              <w:widowControl/>
              <w:spacing w:before="120" w:after="120" w:line="276" w:lineRule="auto"/>
              <w:ind w:left="140" w:right="400"/>
              <w:jc w:val="center"/>
              <w:rPr>
                <w:rFonts w:ascii="Times New Roman" w:hAnsi="Times New Roman" w:cs="Times New Roman"/>
                <w:i/>
                <w:color w:val="auto"/>
                <w:lang w:val="ru"/>
              </w:rPr>
            </w:pPr>
            <w:r w:rsidRPr="00595C61">
              <w:rPr>
                <w:rFonts w:ascii="Times New Roman" w:hAnsi="Times New Roman" w:cs="Times New Roman"/>
                <w:i/>
                <w:color w:val="auto"/>
                <w:lang w:val="ru"/>
              </w:rPr>
              <w:t>Указывается один из перечисленных способов</w:t>
            </w:r>
          </w:p>
        </w:tc>
      </w:tr>
    </w:tbl>
    <w:p w14:paraId="144C22BD" w14:textId="77777777" w:rsidR="00595C61" w:rsidRPr="00595C61" w:rsidRDefault="00595C61" w:rsidP="00595C61">
      <w:pPr>
        <w:widowControl/>
        <w:spacing w:before="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3069"/>
        <w:gridCol w:w="883"/>
        <w:gridCol w:w="1721"/>
        <w:gridCol w:w="329"/>
        <w:gridCol w:w="3907"/>
      </w:tblGrid>
      <w:tr w:rsidR="00595C61" w:rsidRPr="00595C61" w14:paraId="50BAAC7D" w14:textId="77777777" w:rsidTr="00086315">
        <w:trPr>
          <w:trHeight w:val="915"/>
        </w:trPr>
        <w:tc>
          <w:tcPr>
            <w:tcW w:w="3068" w:type="dxa"/>
            <w:tcBorders>
              <w:top w:val="nil"/>
              <w:left w:val="nil"/>
              <w:bottom w:val="nil"/>
              <w:right w:val="nil"/>
            </w:tcBorders>
            <w:shd w:val="clear" w:color="auto" w:fill="auto"/>
            <w:tcMar>
              <w:top w:w="0" w:type="dxa"/>
              <w:left w:w="20" w:type="dxa"/>
              <w:bottom w:w="0" w:type="dxa"/>
              <w:right w:w="20" w:type="dxa"/>
            </w:tcMar>
            <w:vAlign w:val="bottom"/>
          </w:tcPr>
          <w:p w14:paraId="47DD5B44" w14:textId="77777777" w:rsidR="00595C61" w:rsidRPr="00595C61" w:rsidRDefault="00595C61" w:rsidP="00595C61">
            <w:pPr>
              <w:widowControl/>
              <w:spacing w:before="240" w:after="240" w:line="276" w:lineRule="auto"/>
              <w:jc w:val="center"/>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vAlign w:val="bottom"/>
          </w:tcPr>
          <w:p w14:paraId="120318CC" w14:textId="77777777" w:rsidR="00595C61" w:rsidRPr="00595C61" w:rsidRDefault="00595C61" w:rsidP="00595C61">
            <w:pPr>
              <w:widowControl/>
              <w:spacing w:before="240" w:after="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1721"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1BDAFC77" w14:textId="77777777" w:rsidR="00595C61" w:rsidRPr="00595C61" w:rsidRDefault="00595C61" w:rsidP="00595C61">
            <w:pPr>
              <w:widowControl/>
              <w:spacing w:before="240" w:after="240" w:line="276" w:lineRule="auto"/>
              <w:jc w:val="center"/>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329" w:type="dxa"/>
            <w:tcBorders>
              <w:top w:val="nil"/>
              <w:left w:val="nil"/>
              <w:bottom w:val="nil"/>
              <w:right w:val="nil"/>
            </w:tcBorders>
            <w:shd w:val="clear" w:color="auto" w:fill="auto"/>
            <w:tcMar>
              <w:top w:w="0" w:type="dxa"/>
              <w:left w:w="20" w:type="dxa"/>
              <w:bottom w:w="0" w:type="dxa"/>
              <w:right w:w="20" w:type="dxa"/>
            </w:tcMar>
            <w:vAlign w:val="bottom"/>
          </w:tcPr>
          <w:p w14:paraId="3B14171B" w14:textId="77777777" w:rsidR="00595C61" w:rsidRPr="00595C61" w:rsidRDefault="00595C61" w:rsidP="00595C61">
            <w:pPr>
              <w:widowControl/>
              <w:spacing w:before="240" w:after="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3906"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0CC7314A" w14:textId="77777777" w:rsidR="00595C61" w:rsidRPr="00595C61" w:rsidRDefault="00595C61" w:rsidP="00595C61">
            <w:pPr>
              <w:widowControl/>
              <w:spacing w:before="240" w:after="240" w:line="276" w:lineRule="auto"/>
              <w:jc w:val="center"/>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30AE3BCA" w14:textId="77777777" w:rsidTr="00086315">
        <w:trPr>
          <w:trHeight w:val="240"/>
        </w:trPr>
        <w:tc>
          <w:tcPr>
            <w:tcW w:w="3068" w:type="dxa"/>
            <w:tcBorders>
              <w:top w:val="nil"/>
              <w:left w:val="nil"/>
              <w:bottom w:val="nil"/>
              <w:right w:val="nil"/>
            </w:tcBorders>
            <w:shd w:val="clear" w:color="auto" w:fill="auto"/>
            <w:tcMar>
              <w:top w:w="0" w:type="dxa"/>
              <w:left w:w="20" w:type="dxa"/>
              <w:bottom w:w="0" w:type="dxa"/>
              <w:right w:w="20" w:type="dxa"/>
            </w:tcMar>
          </w:tcPr>
          <w:p w14:paraId="247811A0" w14:textId="77777777" w:rsidR="00595C61" w:rsidRPr="00595C61" w:rsidRDefault="00595C61" w:rsidP="00595C61">
            <w:pPr>
              <w:widowControl/>
              <w:spacing w:before="240" w:after="240" w:line="276" w:lineRule="auto"/>
              <w:jc w:val="center"/>
              <w:rPr>
                <w:rFonts w:ascii="Times New Roman" w:hAnsi="Times New Roman" w:cs="Times New Roman"/>
                <w:color w:val="auto"/>
                <w:sz w:val="16"/>
                <w:szCs w:val="16"/>
                <w:lang w:val="ru"/>
              </w:rPr>
            </w:pPr>
            <w:r w:rsidRPr="00595C61">
              <w:rPr>
                <w:rFonts w:ascii="Times New Roman" w:hAnsi="Times New Roman" w:cs="Times New Roman"/>
                <w:color w:val="auto"/>
                <w:sz w:val="16"/>
                <w:szCs w:val="16"/>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tcPr>
          <w:p w14:paraId="2D48F547" w14:textId="77777777" w:rsidR="00595C61" w:rsidRPr="00595C61" w:rsidRDefault="00595C61" w:rsidP="00595C61">
            <w:pPr>
              <w:widowControl/>
              <w:spacing w:before="240" w:after="240" w:line="276" w:lineRule="auto"/>
              <w:jc w:val="both"/>
              <w:rPr>
                <w:rFonts w:ascii="Times New Roman" w:hAnsi="Times New Roman" w:cs="Times New Roman"/>
                <w:color w:val="auto"/>
                <w:sz w:val="16"/>
                <w:szCs w:val="16"/>
                <w:lang w:val="ru"/>
              </w:rPr>
            </w:pPr>
            <w:r w:rsidRPr="00595C61">
              <w:rPr>
                <w:rFonts w:ascii="Times New Roman" w:hAnsi="Times New Roman" w:cs="Times New Roman"/>
                <w:color w:val="auto"/>
                <w:sz w:val="16"/>
                <w:szCs w:val="16"/>
                <w:lang w:val="ru"/>
              </w:rPr>
              <w:t xml:space="preserve"> </w:t>
            </w:r>
          </w:p>
        </w:tc>
        <w:tc>
          <w:tcPr>
            <w:tcW w:w="1721" w:type="dxa"/>
            <w:tcBorders>
              <w:top w:val="nil"/>
              <w:left w:val="nil"/>
              <w:bottom w:val="nil"/>
              <w:right w:val="nil"/>
            </w:tcBorders>
            <w:shd w:val="clear" w:color="auto" w:fill="auto"/>
            <w:tcMar>
              <w:top w:w="0" w:type="dxa"/>
              <w:left w:w="20" w:type="dxa"/>
              <w:bottom w:w="0" w:type="dxa"/>
              <w:right w:w="20" w:type="dxa"/>
            </w:tcMar>
          </w:tcPr>
          <w:p w14:paraId="62F66993" w14:textId="77777777" w:rsidR="00595C61" w:rsidRPr="00595C61" w:rsidRDefault="00595C61" w:rsidP="00595C61">
            <w:pPr>
              <w:widowControl/>
              <w:spacing w:before="240" w:after="240" w:line="276" w:lineRule="auto"/>
              <w:jc w:val="center"/>
              <w:rPr>
                <w:rFonts w:ascii="Times New Roman" w:hAnsi="Times New Roman" w:cs="Times New Roman"/>
                <w:i/>
                <w:color w:val="auto"/>
                <w:sz w:val="20"/>
                <w:szCs w:val="20"/>
                <w:lang w:val="ru"/>
              </w:rPr>
            </w:pPr>
            <w:r w:rsidRPr="00595C61">
              <w:rPr>
                <w:rFonts w:ascii="Times New Roman" w:hAnsi="Times New Roman" w:cs="Times New Roman"/>
                <w:i/>
                <w:color w:val="auto"/>
                <w:sz w:val="20"/>
                <w:szCs w:val="20"/>
                <w:lang w:val="ru"/>
              </w:rPr>
              <w:t>(подпись)</w:t>
            </w:r>
          </w:p>
        </w:tc>
        <w:tc>
          <w:tcPr>
            <w:tcW w:w="329" w:type="dxa"/>
            <w:tcBorders>
              <w:top w:val="nil"/>
              <w:left w:val="nil"/>
              <w:bottom w:val="nil"/>
              <w:right w:val="nil"/>
            </w:tcBorders>
            <w:shd w:val="clear" w:color="auto" w:fill="auto"/>
            <w:tcMar>
              <w:top w:w="0" w:type="dxa"/>
              <w:left w:w="20" w:type="dxa"/>
              <w:bottom w:w="0" w:type="dxa"/>
              <w:right w:w="20" w:type="dxa"/>
            </w:tcMar>
          </w:tcPr>
          <w:p w14:paraId="223D22DE" w14:textId="77777777" w:rsidR="00595C61" w:rsidRPr="00595C61" w:rsidRDefault="00595C61" w:rsidP="00595C61">
            <w:pPr>
              <w:widowControl/>
              <w:spacing w:before="240" w:after="240" w:line="276" w:lineRule="auto"/>
              <w:jc w:val="both"/>
              <w:rPr>
                <w:rFonts w:ascii="Times New Roman" w:hAnsi="Times New Roman" w:cs="Times New Roman"/>
                <w:i/>
                <w:color w:val="auto"/>
                <w:sz w:val="16"/>
                <w:szCs w:val="16"/>
                <w:lang w:val="ru"/>
              </w:rPr>
            </w:pPr>
            <w:r w:rsidRPr="00595C61">
              <w:rPr>
                <w:rFonts w:ascii="Times New Roman" w:hAnsi="Times New Roman" w:cs="Times New Roman"/>
                <w:i/>
                <w:color w:val="auto"/>
                <w:sz w:val="16"/>
                <w:szCs w:val="16"/>
                <w:lang w:val="ru"/>
              </w:rPr>
              <w:t xml:space="preserve"> </w:t>
            </w:r>
          </w:p>
        </w:tc>
        <w:tc>
          <w:tcPr>
            <w:tcW w:w="3906" w:type="dxa"/>
            <w:tcBorders>
              <w:top w:val="nil"/>
              <w:left w:val="nil"/>
              <w:bottom w:val="nil"/>
              <w:right w:val="nil"/>
            </w:tcBorders>
            <w:shd w:val="clear" w:color="auto" w:fill="auto"/>
            <w:tcMar>
              <w:top w:w="0" w:type="dxa"/>
              <w:left w:w="20" w:type="dxa"/>
              <w:bottom w:w="0" w:type="dxa"/>
              <w:right w:w="20" w:type="dxa"/>
            </w:tcMar>
          </w:tcPr>
          <w:p w14:paraId="1E6F58CC" w14:textId="77777777" w:rsidR="00595C61" w:rsidRPr="00595C61" w:rsidRDefault="00595C61" w:rsidP="00595C61">
            <w:pPr>
              <w:widowControl/>
              <w:spacing w:before="240" w:after="240" w:line="276" w:lineRule="auto"/>
              <w:jc w:val="center"/>
              <w:rPr>
                <w:rFonts w:ascii="Times New Roman" w:hAnsi="Times New Roman" w:cs="Times New Roman"/>
                <w:i/>
                <w:color w:val="auto"/>
                <w:sz w:val="20"/>
                <w:szCs w:val="20"/>
                <w:lang w:val="ru"/>
              </w:rPr>
            </w:pPr>
            <w:r w:rsidRPr="00595C61">
              <w:rPr>
                <w:rFonts w:ascii="Times New Roman" w:hAnsi="Times New Roman" w:cs="Times New Roman"/>
                <w:i/>
                <w:color w:val="auto"/>
                <w:sz w:val="20"/>
                <w:szCs w:val="20"/>
                <w:lang w:val="ru"/>
              </w:rPr>
              <w:t>(фамилия, имя, отчество (при наличии)</w:t>
            </w:r>
          </w:p>
        </w:tc>
      </w:tr>
    </w:tbl>
    <w:p w14:paraId="27387845"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3C6AB846"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652C1AA9"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6807BF4D"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0C42DB1F" w14:textId="2412FAE0" w:rsidR="00595C61" w:rsidRPr="00595C61" w:rsidRDefault="00595C61" w:rsidP="00595C61">
      <w:pPr>
        <w:widowControl/>
        <w:spacing w:line="276" w:lineRule="auto"/>
        <w:ind w:right="-6"/>
        <w:jc w:val="both"/>
        <w:rPr>
          <w:rFonts w:ascii="Times New Roman" w:hAnsi="Times New Roman" w:cs="Times New Roman"/>
          <w:b/>
          <w:bCs/>
          <w:color w:val="auto"/>
          <w:sz w:val="28"/>
          <w:szCs w:val="28"/>
          <w:lang w:val="ru"/>
        </w:rPr>
      </w:pPr>
      <w:r w:rsidRPr="00595C61">
        <w:rPr>
          <w:rFonts w:ascii="Times New Roman" w:hAnsi="Times New Roman" w:cs="Times New Roman"/>
          <w:b/>
          <w:bCs/>
          <w:color w:val="auto"/>
          <w:sz w:val="28"/>
          <w:szCs w:val="28"/>
          <w:lang w:val="ru"/>
        </w:rPr>
        <w:t xml:space="preserve">Мэр города                                                                 </w:t>
      </w:r>
      <w:r>
        <w:rPr>
          <w:rFonts w:ascii="Times New Roman" w:hAnsi="Times New Roman" w:cs="Times New Roman"/>
          <w:b/>
          <w:bCs/>
          <w:color w:val="auto"/>
          <w:sz w:val="28"/>
          <w:szCs w:val="28"/>
          <w:lang w:val="ru"/>
        </w:rPr>
        <w:t xml:space="preserve">        </w:t>
      </w:r>
      <w:r w:rsidRPr="00595C61">
        <w:rPr>
          <w:rFonts w:ascii="Times New Roman" w:hAnsi="Times New Roman" w:cs="Times New Roman"/>
          <w:b/>
          <w:bCs/>
          <w:color w:val="auto"/>
          <w:sz w:val="28"/>
          <w:szCs w:val="28"/>
          <w:lang w:val="ru"/>
        </w:rPr>
        <w:t xml:space="preserve">           М.В. Торопкин </w:t>
      </w:r>
    </w:p>
    <w:p w14:paraId="7BDCE82F"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64C44E8E"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5A06849C"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04311662" w14:textId="77777777" w:rsidR="00001FEB" w:rsidRDefault="00001FEB">
      <w:pPr>
        <w:pStyle w:val="a5"/>
        <w:shd w:val="clear" w:color="auto" w:fill="auto"/>
        <w:ind w:firstLine="720"/>
        <w:jc w:val="both"/>
        <w:rPr>
          <w:rStyle w:val="1"/>
        </w:rPr>
      </w:pPr>
    </w:p>
    <w:p w14:paraId="75A577A2" w14:textId="77777777" w:rsidR="00001FEB" w:rsidRDefault="00001FEB">
      <w:pPr>
        <w:pStyle w:val="a5"/>
        <w:shd w:val="clear" w:color="auto" w:fill="auto"/>
        <w:ind w:firstLine="720"/>
        <w:jc w:val="both"/>
        <w:rPr>
          <w:rStyle w:val="1"/>
        </w:rPr>
      </w:pPr>
    </w:p>
    <w:p w14:paraId="512B41EF" w14:textId="77777777" w:rsidR="00001FEB" w:rsidRDefault="00001FEB">
      <w:pPr>
        <w:pStyle w:val="a5"/>
        <w:shd w:val="clear" w:color="auto" w:fill="auto"/>
        <w:ind w:firstLine="720"/>
        <w:jc w:val="both"/>
        <w:rPr>
          <w:rStyle w:val="1"/>
        </w:rPr>
      </w:pPr>
    </w:p>
    <w:p w14:paraId="5D53BE51" w14:textId="77777777" w:rsidR="00001FEB" w:rsidRDefault="00001FEB">
      <w:pPr>
        <w:pStyle w:val="a5"/>
        <w:shd w:val="clear" w:color="auto" w:fill="auto"/>
        <w:ind w:firstLine="720"/>
        <w:jc w:val="both"/>
        <w:rPr>
          <w:rStyle w:val="1"/>
        </w:rPr>
      </w:pPr>
    </w:p>
    <w:p w14:paraId="07DB558E" w14:textId="77777777" w:rsidR="00001FEB" w:rsidRDefault="00001FEB">
      <w:pPr>
        <w:pStyle w:val="a5"/>
        <w:shd w:val="clear" w:color="auto" w:fill="auto"/>
        <w:ind w:firstLine="720"/>
        <w:jc w:val="both"/>
        <w:rPr>
          <w:rStyle w:val="1"/>
        </w:rPr>
      </w:pPr>
    </w:p>
    <w:p w14:paraId="06F913F8" w14:textId="77777777" w:rsidR="00001FEB" w:rsidRDefault="00001FEB">
      <w:pPr>
        <w:pStyle w:val="a5"/>
        <w:shd w:val="clear" w:color="auto" w:fill="auto"/>
        <w:ind w:firstLine="720"/>
        <w:jc w:val="both"/>
        <w:rPr>
          <w:rStyle w:val="1"/>
        </w:rPr>
      </w:pPr>
    </w:p>
    <w:p w14:paraId="6D34A03E" w14:textId="77777777" w:rsidR="00001FEB" w:rsidRDefault="00001FEB">
      <w:pPr>
        <w:pStyle w:val="a5"/>
        <w:shd w:val="clear" w:color="auto" w:fill="auto"/>
        <w:ind w:firstLine="720"/>
        <w:jc w:val="both"/>
        <w:rPr>
          <w:rStyle w:val="1"/>
        </w:rPr>
      </w:pPr>
    </w:p>
    <w:p w14:paraId="377BCCAA" w14:textId="77777777" w:rsidR="00001FEB" w:rsidRDefault="00001FEB">
      <w:pPr>
        <w:pStyle w:val="a5"/>
        <w:shd w:val="clear" w:color="auto" w:fill="auto"/>
        <w:ind w:firstLine="720"/>
        <w:jc w:val="both"/>
        <w:rPr>
          <w:rStyle w:val="1"/>
        </w:rPr>
      </w:pPr>
    </w:p>
    <w:p w14:paraId="537BA361" w14:textId="77777777" w:rsidR="00001FEB" w:rsidRDefault="00001FEB">
      <w:pPr>
        <w:pStyle w:val="a5"/>
        <w:shd w:val="clear" w:color="auto" w:fill="auto"/>
        <w:ind w:firstLine="720"/>
        <w:jc w:val="both"/>
        <w:rPr>
          <w:rStyle w:val="1"/>
        </w:rPr>
      </w:pPr>
    </w:p>
    <w:p w14:paraId="78C4F8E7" w14:textId="77777777" w:rsidR="00001FEB" w:rsidRDefault="00001FEB">
      <w:pPr>
        <w:pStyle w:val="a5"/>
        <w:shd w:val="clear" w:color="auto" w:fill="auto"/>
        <w:ind w:firstLine="720"/>
        <w:jc w:val="both"/>
        <w:rPr>
          <w:rStyle w:val="1"/>
        </w:rPr>
      </w:pPr>
    </w:p>
    <w:p w14:paraId="69BD66B2" w14:textId="4937B26E" w:rsidR="008A3113" w:rsidRPr="008A3113" w:rsidRDefault="008A3113">
      <w:pPr>
        <w:pStyle w:val="a5"/>
        <w:shd w:val="clear" w:color="auto" w:fill="auto"/>
        <w:ind w:firstLine="720"/>
        <w:jc w:val="both"/>
        <w:rPr>
          <w:b/>
          <w:bCs/>
        </w:rPr>
        <w:sectPr w:rsidR="008A3113" w:rsidRPr="008A3113" w:rsidSect="00A76DC8">
          <w:headerReference w:type="even" r:id="rId9"/>
          <w:headerReference w:type="default" r:id="rId10"/>
          <w:footnotePr>
            <w:numFmt w:val="upperRoman"/>
          </w:footnotePr>
          <w:pgSz w:w="11900" w:h="16840"/>
          <w:pgMar w:top="1100" w:right="507" w:bottom="1508" w:left="1221" w:header="0" w:footer="1080" w:gutter="0"/>
          <w:cols w:space="720"/>
          <w:noEndnote/>
          <w:docGrid w:linePitch="360"/>
        </w:sectPr>
      </w:pPr>
      <w:r w:rsidRPr="008A3113">
        <w:rPr>
          <w:rStyle w:val="1"/>
          <w:b/>
          <w:bCs/>
          <w:color w:val="000000"/>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109"/>
      </w:tblGrid>
      <w:tr w:rsidR="007C40FA" w14:paraId="4F7311CB" w14:textId="77777777" w:rsidTr="00CA1BBE">
        <w:tc>
          <w:tcPr>
            <w:tcW w:w="5109" w:type="dxa"/>
          </w:tcPr>
          <w:p w14:paraId="1971E62E" w14:textId="77777777" w:rsidR="00001FEB" w:rsidRDefault="00001FEB" w:rsidP="00001FEB">
            <w:pPr>
              <w:pStyle w:val="11"/>
              <w:keepNext/>
              <w:keepLines/>
              <w:shd w:val="clear" w:color="auto" w:fill="auto"/>
              <w:spacing w:after="200"/>
              <w:jc w:val="left"/>
              <w:rPr>
                <w:rStyle w:val="10"/>
                <w:b/>
                <w:bCs/>
                <w:color w:val="000000"/>
              </w:rPr>
            </w:pPr>
            <w:bookmarkStart w:id="39" w:name="bookmark36"/>
            <w:bookmarkStart w:id="40" w:name="bookmark37"/>
          </w:p>
          <w:p w14:paraId="0E6FE2C6" w14:textId="03F0CFC0" w:rsidR="00001FEB" w:rsidRDefault="00001FEB" w:rsidP="00001FEB">
            <w:pPr>
              <w:pStyle w:val="11"/>
              <w:keepNext/>
              <w:keepLines/>
              <w:shd w:val="clear" w:color="auto" w:fill="auto"/>
              <w:spacing w:after="200"/>
              <w:jc w:val="left"/>
              <w:rPr>
                <w:rStyle w:val="10"/>
                <w:b/>
                <w:bCs/>
                <w:color w:val="000000"/>
              </w:rPr>
            </w:pPr>
          </w:p>
        </w:tc>
        <w:tc>
          <w:tcPr>
            <w:tcW w:w="5109" w:type="dxa"/>
          </w:tcPr>
          <w:p w14:paraId="02F3CE8F" w14:textId="78668552"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 xml:space="preserve">Приложение № </w:t>
            </w:r>
            <w:r w:rsidR="00CA1BBE">
              <w:rPr>
                <w:rStyle w:val="10"/>
                <w:color w:val="000000"/>
                <w:sz w:val="22"/>
                <w:szCs w:val="22"/>
              </w:rPr>
              <w:t>3</w:t>
            </w:r>
          </w:p>
          <w:p w14:paraId="5E480429" w14:textId="77777777"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к Административному регламенту</w:t>
            </w:r>
          </w:p>
          <w:p w14:paraId="0BD48C4A" w14:textId="77777777"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по предоставлению муниципальной услуги</w:t>
            </w:r>
          </w:p>
          <w:p w14:paraId="7416B2DE" w14:textId="77777777"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«Установка информационной вывески,</w:t>
            </w:r>
          </w:p>
          <w:p w14:paraId="755B6D0A" w14:textId="202E6BE4" w:rsidR="007C40FA" w:rsidRDefault="007C40FA" w:rsidP="007C40FA">
            <w:pPr>
              <w:pStyle w:val="11"/>
              <w:keepNext/>
              <w:keepLines/>
              <w:shd w:val="clear" w:color="auto" w:fill="auto"/>
              <w:spacing w:after="0"/>
              <w:jc w:val="right"/>
              <w:rPr>
                <w:rStyle w:val="10"/>
                <w:b/>
                <w:bCs/>
                <w:color w:val="000000"/>
              </w:rPr>
            </w:pPr>
            <w:r w:rsidRPr="007C40FA">
              <w:rPr>
                <w:rStyle w:val="10"/>
                <w:color w:val="000000"/>
                <w:sz w:val="22"/>
                <w:szCs w:val="22"/>
              </w:rPr>
              <w:t>согласование дизайн-проекта размещения вывески</w:t>
            </w:r>
            <w:r w:rsidR="00EF4B32">
              <w:rPr>
                <w:rStyle w:val="10"/>
                <w:color w:val="000000"/>
                <w:sz w:val="22"/>
                <w:szCs w:val="22"/>
              </w:rPr>
              <w:t xml:space="preserve"> </w:t>
            </w:r>
            <w:r w:rsidR="00EF4B32" w:rsidRPr="00EF4B32">
              <w:rPr>
                <w:rStyle w:val="10"/>
                <w:color w:val="000000"/>
                <w:sz w:val="22"/>
                <w:szCs w:val="22"/>
              </w:rPr>
              <w:t>на территории муниципального образования «город Усолье - Сибирское</w:t>
            </w:r>
            <w:r w:rsidRPr="007C40FA">
              <w:rPr>
                <w:rStyle w:val="10"/>
                <w:color w:val="000000"/>
                <w:sz w:val="22"/>
                <w:szCs w:val="22"/>
              </w:rPr>
              <w:t>»</w:t>
            </w:r>
          </w:p>
        </w:tc>
      </w:tr>
    </w:tbl>
    <w:p w14:paraId="3A3F3B05" w14:textId="77777777" w:rsidR="007C40FA" w:rsidRDefault="007C40FA">
      <w:pPr>
        <w:pStyle w:val="11"/>
        <w:keepNext/>
        <w:keepLines/>
        <w:shd w:val="clear" w:color="auto" w:fill="auto"/>
        <w:spacing w:after="200"/>
        <w:rPr>
          <w:rStyle w:val="10"/>
          <w:b/>
          <w:bCs/>
          <w:color w:val="000000"/>
        </w:rPr>
      </w:pPr>
    </w:p>
    <w:p w14:paraId="2219AB35" w14:textId="2F285B31" w:rsidR="00931944" w:rsidRDefault="001105BF">
      <w:pPr>
        <w:pStyle w:val="11"/>
        <w:keepNext/>
        <w:keepLines/>
        <w:shd w:val="clear" w:color="auto" w:fill="auto"/>
        <w:spacing w:after="200"/>
      </w:pPr>
      <w:r>
        <w:rPr>
          <w:rStyle w:val="10"/>
          <w:b/>
          <w:bCs/>
          <w:color w:val="000000"/>
        </w:rPr>
        <w:t>Установка информационной вывески, согласование дизайн-проекта</w:t>
      </w:r>
      <w:r>
        <w:rPr>
          <w:rStyle w:val="10"/>
          <w:b/>
          <w:bCs/>
          <w:color w:val="000000"/>
        </w:rPr>
        <w:br/>
        <w:t>размещения вывески</w:t>
      </w:r>
      <w:bookmarkEnd w:id="39"/>
      <w:bookmarkEnd w:id="40"/>
    </w:p>
    <w:p w14:paraId="4DC9E359" w14:textId="77777777" w:rsidR="00931944" w:rsidRDefault="001105BF">
      <w:pPr>
        <w:pStyle w:val="22"/>
        <w:shd w:val="clear" w:color="auto" w:fill="auto"/>
        <w:tabs>
          <w:tab w:val="left" w:leader="underscore" w:pos="2818"/>
        </w:tabs>
        <w:spacing w:after="0"/>
        <w:jc w:val="right"/>
      </w:pPr>
      <w:r>
        <w:rPr>
          <w:rStyle w:val="21"/>
          <w:color w:val="000000"/>
        </w:rPr>
        <w:t xml:space="preserve">Дата </w:t>
      </w:r>
      <w:r>
        <w:rPr>
          <w:rStyle w:val="21"/>
          <w:color w:val="000000"/>
        </w:rPr>
        <w:tab/>
      </w:r>
    </w:p>
    <w:p w14:paraId="5523B807" w14:textId="77777777" w:rsidR="00931944" w:rsidRDefault="001105BF">
      <w:pPr>
        <w:pStyle w:val="22"/>
        <w:shd w:val="clear" w:color="auto" w:fill="auto"/>
        <w:tabs>
          <w:tab w:val="left" w:leader="underscore" w:pos="10128"/>
        </w:tabs>
        <w:spacing w:after="500"/>
        <w:ind w:left="7320"/>
      </w:pPr>
      <w:r>
        <w:rPr>
          <w:rStyle w:val="21"/>
          <w:color w:val="000000"/>
        </w:rPr>
        <w:t xml:space="preserve">№ </w:t>
      </w:r>
      <w:r>
        <w:rPr>
          <w:rStyle w:val="21"/>
          <w:color w:val="000000"/>
        </w:rPr>
        <w:tab/>
      </w:r>
    </w:p>
    <w:p w14:paraId="5657D78F" w14:textId="77777777" w:rsidR="00931944" w:rsidRDefault="001105BF">
      <w:pPr>
        <w:pStyle w:val="a9"/>
        <w:shd w:val="clear" w:color="auto" w:fill="auto"/>
        <w:ind w:left="2179"/>
        <w:rPr>
          <w:sz w:val="20"/>
          <w:szCs w:val="20"/>
        </w:rPr>
      </w:pPr>
      <w:r>
        <w:rPr>
          <w:rStyle w:val="a8"/>
          <w:color w:val="000000"/>
          <w:sz w:val="20"/>
          <w:szCs w:val="20"/>
        </w:rPr>
        <w:t>(наименование органа, уполномоченного на предоставление услуги)</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680"/>
        <w:gridCol w:w="4680"/>
      </w:tblGrid>
      <w:tr w:rsidR="00931944" w14:paraId="19D05D16" w14:textId="77777777" w:rsidTr="008A3113">
        <w:trPr>
          <w:trHeight w:hRule="exact" w:val="293"/>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02F55BD3" w14:textId="77777777" w:rsidR="00931944" w:rsidRDefault="001105BF" w:rsidP="008A3113">
            <w:pPr>
              <w:pStyle w:val="ab"/>
              <w:shd w:val="clear" w:color="auto" w:fill="auto"/>
              <w:ind w:firstLine="0"/>
              <w:jc w:val="center"/>
              <w:rPr>
                <w:sz w:val="24"/>
                <w:szCs w:val="24"/>
              </w:rPr>
            </w:pPr>
            <w:r>
              <w:rPr>
                <w:rStyle w:val="aa"/>
                <w:color w:val="000000"/>
                <w:sz w:val="24"/>
                <w:szCs w:val="24"/>
              </w:rPr>
              <w:t>Сведения о представителе</w:t>
            </w:r>
          </w:p>
        </w:tc>
      </w:tr>
      <w:tr w:rsidR="00931944" w14:paraId="0EAD7698"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698FC7A5" w14:textId="77777777" w:rsidR="00931944" w:rsidRDefault="001105BF" w:rsidP="008A3113">
            <w:pPr>
              <w:pStyle w:val="ab"/>
              <w:shd w:val="clear" w:color="auto" w:fill="auto"/>
              <w:ind w:firstLine="0"/>
              <w:jc w:val="center"/>
              <w:rPr>
                <w:sz w:val="24"/>
                <w:szCs w:val="24"/>
              </w:rPr>
            </w:pPr>
            <w:r>
              <w:rPr>
                <w:rStyle w:val="aa"/>
                <w:color w:val="000000"/>
                <w:sz w:val="24"/>
                <w:szCs w:val="24"/>
              </w:rPr>
              <w:t>Категория представителя</w:t>
            </w:r>
          </w:p>
        </w:tc>
        <w:tc>
          <w:tcPr>
            <w:tcW w:w="4680" w:type="dxa"/>
            <w:tcBorders>
              <w:top w:val="single" w:sz="4" w:space="0" w:color="auto"/>
              <w:left w:val="single" w:sz="4" w:space="0" w:color="auto"/>
              <w:bottom w:val="nil"/>
              <w:right w:val="single" w:sz="4" w:space="0" w:color="auto"/>
            </w:tcBorders>
            <w:shd w:val="clear" w:color="auto" w:fill="FFFFFF"/>
          </w:tcPr>
          <w:p w14:paraId="4BEAEDB1" w14:textId="77777777" w:rsidR="00931944" w:rsidRDefault="00931944" w:rsidP="008A3113">
            <w:pPr>
              <w:rPr>
                <w:color w:val="auto"/>
                <w:sz w:val="10"/>
                <w:szCs w:val="10"/>
              </w:rPr>
            </w:pPr>
          </w:p>
        </w:tc>
      </w:tr>
      <w:tr w:rsidR="00931944" w14:paraId="3EBE1269"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tcPr>
          <w:p w14:paraId="2FAB7026" w14:textId="77777777" w:rsidR="00931944" w:rsidRDefault="001105BF" w:rsidP="008A3113">
            <w:pPr>
              <w:pStyle w:val="ab"/>
              <w:shd w:val="clear" w:color="auto" w:fill="auto"/>
              <w:ind w:firstLine="0"/>
              <w:jc w:val="center"/>
              <w:rPr>
                <w:sz w:val="24"/>
                <w:szCs w:val="24"/>
              </w:rPr>
            </w:pPr>
            <w:r>
              <w:rPr>
                <w:rStyle w:val="aa"/>
                <w:color w:val="000000"/>
                <w:sz w:val="24"/>
                <w:szCs w:val="24"/>
              </w:rPr>
              <w:t>Наименование/ФИО</w:t>
            </w:r>
          </w:p>
        </w:tc>
        <w:tc>
          <w:tcPr>
            <w:tcW w:w="4680" w:type="dxa"/>
            <w:tcBorders>
              <w:top w:val="single" w:sz="4" w:space="0" w:color="auto"/>
              <w:left w:val="single" w:sz="4" w:space="0" w:color="auto"/>
              <w:bottom w:val="nil"/>
              <w:right w:val="single" w:sz="4" w:space="0" w:color="auto"/>
            </w:tcBorders>
            <w:shd w:val="clear" w:color="auto" w:fill="FFFFFF"/>
          </w:tcPr>
          <w:p w14:paraId="5EFA2DDB" w14:textId="77777777" w:rsidR="00931944" w:rsidRDefault="00931944" w:rsidP="008A3113">
            <w:pPr>
              <w:rPr>
                <w:color w:val="auto"/>
                <w:sz w:val="10"/>
                <w:szCs w:val="10"/>
              </w:rPr>
            </w:pPr>
          </w:p>
        </w:tc>
      </w:tr>
      <w:tr w:rsidR="00931944" w14:paraId="54239782"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1CD5168C" w14:textId="77777777" w:rsidR="00931944" w:rsidRDefault="001105BF" w:rsidP="008A3113">
            <w:pPr>
              <w:pStyle w:val="ab"/>
              <w:shd w:val="clear" w:color="auto" w:fill="auto"/>
              <w:ind w:firstLine="0"/>
              <w:jc w:val="center"/>
              <w:rPr>
                <w:sz w:val="24"/>
                <w:szCs w:val="24"/>
              </w:rPr>
            </w:pPr>
            <w:r>
              <w:rPr>
                <w:rStyle w:val="aa"/>
                <w:color w:val="000000"/>
                <w:sz w:val="24"/>
                <w:szCs w:val="24"/>
              </w:rPr>
              <w:t>Данные ДУЛ</w:t>
            </w:r>
          </w:p>
        </w:tc>
        <w:tc>
          <w:tcPr>
            <w:tcW w:w="4680" w:type="dxa"/>
            <w:tcBorders>
              <w:top w:val="single" w:sz="4" w:space="0" w:color="auto"/>
              <w:left w:val="single" w:sz="4" w:space="0" w:color="auto"/>
              <w:bottom w:val="nil"/>
              <w:right w:val="single" w:sz="4" w:space="0" w:color="auto"/>
            </w:tcBorders>
            <w:shd w:val="clear" w:color="auto" w:fill="FFFFFF"/>
          </w:tcPr>
          <w:p w14:paraId="35CEA884" w14:textId="77777777" w:rsidR="00931944" w:rsidRDefault="00931944" w:rsidP="008A3113">
            <w:pPr>
              <w:rPr>
                <w:color w:val="auto"/>
                <w:sz w:val="10"/>
                <w:szCs w:val="10"/>
              </w:rPr>
            </w:pPr>
          </w:p>
        </w:tc>
      </w:tr>
      <w:tr w:rsidR="00931944" w14:paraId="291AB32B"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tcPr>
          <w:p w14:paraId="747841F8" w14:textId="77777777" w:rsidR="00931944" w:rsidRDefault="001105BF" w:rsidP="008A3113">
            <w:pPr>
              <w:pStyle w:val="ab"/>
              <w:shd w:val="clear" w:color="auto" w:fill="auto"/>
              <w:ind w:firstLine="0"/>
              <w:jc w:val="center"/>
              <w:rPr>
                <w:sz w:val="24"/>
                <w:szCs w:val="24"/>
              </w:rPr>
            </w:pPr>
            <w:r>
              <w:rPr>
                <w:rStyle w:val="aa"/>
                <w:color w:val="000000"/>
                <w:sz w:val="24"/>
                <w:szCs w:val="24"/>
              </w:rPr>
              <w:t>ОГРН/ОГРНИП</w:t>
            </w:r>
          </w:p>
        </w:tc>
        <w:tc>
          <w:tcPr>
            <w:tcW w:w="4680" w:type="dxa"/>
            <w:tcBorders>
              <w:top w:val="single" w:sz="4" w:space="0" w:color="auto"/>
              <w:left w:val="single" w:sz="4" w:space="0" w:color="auto"/>
              <w:bottom w:val="nil"/>
              <w:right w:val="single" w:sz="4" w:space="0" w:color="auto"/>
            </w:tcBorders>
            <w:shd w:val="clear" w:color="auto" w:fill="FFFFFF"/>
          </w:tcPr>
          <w:p w14:paraId="4487CEF0" w14:textId="77777777" w:rsidR="00931944" w:rsidRDefault="00931944" w:rsidP="008A3113">
            <w:pPr>
              <w:rPr>
                <w:color w:val="auto"/>
                <w:sz w:val="10"/>
                <w:szCs w:val="10"/>
              </w:rPr>
            </w:pPr>
          </w:p>
        </w:tc>
      </w:tr>
      <w:tr w:rsidR="00931944" w14:paraId="0B3FB797"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00583445" w14:textId="77777777" w:rsidR="00931944" w:rsidRDefault="001105BF" w:rsidP="008A3113">
            <w:pPr>
              <w:pStyle w:val="ab"/>
              <w:shd w:val="clear" w:color="auto" w:fill="auto"/>
              <w:ind w:firstLine="0"/>
              <w:jc w:val="center"/>
              <w:rPr>
                <w:sz w:val="24"/>
                <w:szCs w:val="24"/>
              </w:rPr>
            </w:pPr>
            <w:r>
              <w:rPr>
                <w:rStyle w:val="aa"/>
                <w:color w:val="000000"/>
                <w:sz w:val="24"/>
                <w:szCs w:val="24"/>
              </w:rPr>
              <w:t>ИНН</w:t>
            </w:r>
          </w:p>
        </w:tc>
        <w:tc>
          <w:tcPr>
            <w:tcW w:w="4680" w:type="dxa"/>
            <w:tcBorders>
              <w:top w:val="single" w:sz="4" w:space="0" w:color="auto"/>
              <w:left w:val="single" w:sz="4" w:space="0" w:color="auto"/>
              <w:bottom w:val="nil"/>
              <w:right w:val="single" w:sz="4" w:space="0" w:color="auto"/>
            </w:tcBorders>
            <w:shd w:val="clear" w:color="auto" w:fill="FFFFFF"/>
          </w:tcPr>
          <w:p w14:paraId="52D9DEA8" w14:textId="77777777" w:rsidR="00931944" w:rsidRDefault="00931944" w:rsidP="008A3113">
            <w:pPr>
              <w:rPr>
                <w:color w:val="auto"/>
                <w:sz w:val="10"/>
                <w:szCs w:val="10"/>
              </w:rPr>
            </w:pPr>
          </w:p>
        </w:tc>
      </w:tr>
      <w:tr w:rsidR="00931944" w14:paraId="49B70BF5"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2672D494" w14:textId="77777777" w:rsidR="00931944" w:rsidRDefault="001105BF" w:rsidP="008A3113">
            <w:pPr>
              <w:pStyle w:val="ab"/>
              <w:shd w:val="clear" w:color="auto" w:fill="auto"/>
              <w:ind w:firstLine="0"/>
              <w:jc w:val="center"/>
              <w:rPr>
                <w:sz w:val="24"/>
                <w:szCs w:val="24"/>
              </w:rPr>
            </w:pPr>
            <w:r>
              <w:rPr>
                <w:rStyle w:val="aa"/>
                <w:color w:val="000000"/>
                <w:sz w:val="24"/>
                <w:szCs w:val="24"/>
              </w:rPr>
              <w:t>Номер телефона</w:t>
            </w:r>
          </w:p>
        </w:tc>
        <w:tc>
          <w:tcPr>
            <w:tcW w:w="4680" w:type="dxa"/>
            <w:tcBorders>
              <w:top w:val="single" w:sz="4" w:space="0" w:color="auto"/>
              <w:left w:val="single" w:sz="4" w:space="0" w:color="auto"/>
              <w:bottom w:val="nil"/>
              <w:right w:val="single" w:sz="4" w:space="0" w:color="auto"/>
            </w:tcBorders>
            <w:shd w:val="clear" w:color="auto" w:fill="FFFFFF"/>
          </w:tcPr>
          <w:p w14:paraId="1E51F880" w14:textId="77777777" w:rsidR="00931944" w:rsidRDefault="00931944" w:rsidP="008A3113">
            <w:pPr>
              <w:rPr>
                <w:color w:val="auto"/>
                <w:sz w:val="10"/>
                <w:szCs w:val="10"/>
              </w:rPr>
            </w:pPr>
          </w:p>
        </w:tc>
      </w:tr>
      <w:tr w:rsidR="00931944" w14:paraId="12A49E26"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0E529E75" w14:textId="77777777" w:rsidR="00931944" w:rsidRDefault="001105BF" w:rsidP="008A3113">
            <w:pPr>
              <w:pStyle w:val="ab"/>
              <w:shd w:val="clear" w:color="auto" w:fill="auto"/>
              <w:ind w:firstLine="0"/>
              <w:jc w:val="center"/>
              <w:rPr>
                <w:sz w:val="24"/>
                <w:szCs w:val="24"/>
              </w:rPr>
            </w:pPr>
            <w:r>
              <w:rPr>
                <w:rStyle w:val="aa"/>
                <w:color w:val="000000"/>
                <w:sz w:val="24"/>
                <w:szCs w:val="24"/>
              </w:rPr>
              <w:t>Адрес электронной почты</w:t>
            </w:r>
          </w:p>
        </w:tc>
        <w:tc>
          <w:tcPr>
            <w:tcW w:w="4680" w:type="dxa"/>
            <w:tcBorders>
              <w:top w:val="single" w:sz="4" w:space="0" w:color="auto"/>
              <w:left w:val="single" w:sz="4" w:space="0" w:color="auto"/>
              <w:bottom w:val="nil"/>
              <w:right w:val="single" w:sz="4" w:space="0" w:color="auto"/>
            </w:tcBorders>
            <w:shd w:val="clear" w:color="auto" w:fill="FFFFFF"/>
          </w:tcPr>
          <w:p w14:paraId="1295A9ED" w14:textId="77777777" w:rsidR="00931944" w:rsidRDefault="00931944" w:rsidP="008A3113">
            <w:pPr>
              <w:rPr>
                <w:color w:val="auto"/>
                <w:sz w:val="10"/>
                <w:szCs w:val="10"/>
              </w:rPr>
            </w:pPr>
          </w:p>
        </w:tc>
      </w:tr>
      <w:tr w:rsidR="00931944" w14:paraId="3D1FB2FF" w14:textId="77777777" w:rsidTr="008A3113">
        <w:trPr>
          <w:trHeight w:hRule="exact" w:val="283"/>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5053E25C" w14:textId="77777777" w:rsidR="00931944" w:rsidRDefault="001105BF" w:rsidP="008A3113">
            <w:pPr>
              <w:pStyle w:val="ab"/>
              <w:shd w:val="clear" w:color="auto" w:fill="auto"/>
              <w:ind w:firstLine="0"/>
              <w:jc w:val="center"/>
              <w:rPr>
                <w:sz w:val="24"/>
                <w:szCs w:val="24"/>
              </w:rPr>
            </w:pPr>
            <w:r>
              <w:rPr>
                <w:rStyle w:val="aa"/>
                <w:color w:val="000000"/>
                <w:sz w:val="24"/>
                <w:szCs w:val="24"/>
              </w:rPr>
              <w:t>Сведения о заявителе</w:t>
            </w:r>
          </w:p>
        </w:tc>
      </w:tr>
      <w:tr w:rsidR="00931944" w14:paraId="320A5A22"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0422B6BC" w14:textId="77777777" w:rsidR="00931944" w:rsidRDefault="001105BF" w:rsidP="008A3113">
            <w:pPr>
              <w:pStyle w:val="ab"/>
              <w:shd w:val="clear" w:color="auto" w:fill="auto"/>
              <w:ind w:firstLine="0"/>
              <w:jc w:val="center"/>
              <w:rPr>
                <w:sz w:val="24"/>
                <w:szCs w:val="24"/>
              </w:rPr>
            </w:pPr>
            <w:r>
              <w:rPr>
                <w:rStyle w:val="aa"/>
                <w:color w:val="000000"/>
                <w:sz w:val="24"/>
                <w:szCs w:val="24"/>
              </w:rPr>
              <w:t>Категория заявителя</w:t>
            </w:r>
          </w:p>
        </w:tc>
        <w:tc>
          <w:tcPr>
            <w:tcW w:w="4680" w:type="dxa"/>
            <w:tcBorders>
              <w:top w:val="single" w:sz="4" w:space="0" w:color="auto"/>
              <w:left w:val="single" w:sz="4" w:space="0" w:color="auto"/>
              <w:bottom w:val="nil"/>
              <w:right w:val="single" w:sz="4" w:space="0" w:color="auto"/>
            </w:tcBorders>
            <w:shd w:val="clear" w:color="auto" w:fill="FFFFFF"/>
          </w:tcPr>
          <w:p w14:paraId="42C8F275" w14:textId="77777777" w:rsidR="00931944" w:rsidRDefault="00931944" w:rsidP="008A3113">
            <w:pPr>
              <w:rPr>
                <w:color w:val="auto"/>
                <w:sz w:val="10"/>
                <w:szCs w:val="10"/>
              </w:rPr>
            </w:pPr>
          </w:p>
        </w:tc>
      </w:tr>
      <w:tr w:rsidR="00931944" w14:paraId="47671EA1"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523085D8" w14:textId="77777777" w:rsidR="00931944" w:rsidRDefault="001105BF" w:rsidP="008A3113">
            <w:pPr>
              <w:pStyle w:val="ab"/>
              <w:shd w:val="clear" w:color="auto" w:fill="auto"/>
              <w:ind w:firstLine="0"/>
              <w:jc w:val="center"/>
              <w:rPr>
                <w:sz w:val="24"/>
                <w:szCs w:val="24"/>
              </w:rPr>
            </w:pPr>
            <w:r>
              <w:rPr>
                <w:rStyle w:val="aa"/>
                <w:color w:val="000000"/>
                <w:sz w:val="24"/>
                <w:szCs w:val="24"/>
              </w:rPr>
              <w:t>Полное наименование</w:t>
            </w:r>
          </w:p>
        </w:tc>
        <w:tc>
          <w:tcPr>
            <w:tcW w:w="4680" w:type="dxa"/>
            <w:tcBorders>
              <w:top w:val="single" w:sz="4" w:space="0" w:color="auto"/>
              <w:left w:val="single" w:sz="4" w:space="0" w:color="auto"/>
              <w:bottom w:val="nil"/>
              <w:right w:val="single" w:sz="4" w:space="0" w:color="auto"/>
            </w:tcBorders>
            <w:shd w:val="clear" w:color="auto" w:fill="FFFFFF"/>
          </w:tcPr>
          <w:p w14:paraId="2A8B91DA" w14:textId="77777777" w:rsidR="00931944" w:rsidRDefault="00931944" w:rsidP="008A3113">
            <w:pPr>
              <w:rPr>
                <w:color w:val="auto"/>
                <w:sz w:val="10"/>
                <w:szCs w:val="10"/>
              </w:rPr>
            </w:pPr>
          </w:p>
        </w:tc>
      </w:tr>
      <w:tr w:rsidR="00931944" w14:paraId="2D7E1943"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5A0ED66F" w14:textId="77777777" w:rsidR="00931944" w:rsidRDefault="001105BF" w:rsidP="008A3113">
            <w:pPr>
              <w:pStyle w:val="ab"/>
              <w:shd w:val="clear" w:color="auto" w:fill="auto"/>
              <w:ind w:firstLine="0"/>
              <w:jc w:val="center"/>
              <w:rPr>
                <w:sz w:val="24"/>
                <w:szCs w:val="24"/>
              </w:rPr>
            </w:pPr>
            <w:r>
              <w:rPr>
                <w:rStyle w:val="aa"/>
                <w:color w:val="000000"/>
                <w:sz w:val="24"/>
                <w:szCs w:val="24"/>
              </w:rPr>
              <w:t>Данные ДУЛ</w:t>
            </w:r>
          </w:p>
        </w:tc>
        <w:tc>
          <w:tcPr>
            <w:tcW w:w="4680" w:type="dxa"/>
            <w:tcBorders>
              <w:top w:val="single" w:sz="4" w:space="0" w:color="auto"/>
              <w:left w:val="single" w:sz="4" w:space="0" w:color="auto"/>
              <w:bottom w:val="nil"/>
              <w:right w:val="single" w:sz="4" w:space="0" w:color="auto"/>
            </w:tcBorders>
            <w:shd w:val="clear" w:color="auto" w:fill="FFFFFF"/>
          </w:tcPr>
          <w:p w14:paraId="06455943" w14:textId="77777777" w:rsidR="00931944" w:rsidRDefault="00931944" w:rsidP="008A3113">
            <w:pPr>
              <w:rPr>
                <w:color w:val="auto"/>
                <w:sz w:val="10"/>
                <w:szCs w:val="10"/>
              </w:rPr>
            </w:pPr>
          </w:p>
        </w:tc>
      </w:tr>
      <w:tr w:rsidR="00931944" w14:paraId="223CD31F"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tcPr>
          <w:p w14:paraId="599BE279" w14:textId="77777777" w:rsidR="00931944" w:rsidRDefault="001105BF" w:rsidP="008A3113">
            <w:pPr>
              <w:pStyle w:val="ab"/>
              <w:shd w:val="clear" w:color="auto" w:fill="auto"/>
              <w:ind w:firstLine="0"/>
              <w:jc w:val="center"/>
              <w:rPr>
                <w:sz w:val="24"/>
                <w:szCs w:val="24"/>
              </w:rPr>
            </w:pPr>
            <w:r>
              <w:rPr>
                <w:rStyle w:val="aa"/>
                <w:color w:val="000000"/>
                <w:sz w:val="24"/>
                <w:szCs w:val="24"/>
              </w:rPr>
              <w:t>ОГРН/ОГРНИП</w:t>
            </w:r>
          </w:p>
        </w:tc>
        <w:tc>
          <w:tcPr>
            <w:tcW w:w="4680" w:type="dxa"/>
            <w:tcBorders>
              <w:top w:val="single" w:sz="4" w:space="0" w:color="auto"/>
              <w:left w:val="single" w:sz="4" w:space="0" w:color="auto"/>
              <w:bottom w:val="nil"/>
              <w:right w:val="single" w:sz="4" w:space="0" w:color="auto"/>
            </w:tcBorders>
            <w:shd w:val="clear" w:color="auto" w:fill="FFFFFF"/>
          </w:tcPr>
          <w:p w14:paraId="4C4C3291" w14:textId="77777777" w:rsidR="00931944" w:rsidRDefault="00931944" w:rsidP="008A3113">
            <w:pPr>
              <w:rPr>
                <w:color w:val="auto"/>
                <w:sz w:val="10"/>
                <w:szCs w:val="10"/>
              </w:rPr>
            </w:pPr>
          </w:p>
        </w:tc>
      </w:tr>
      <w:tr w:rsidR="00931944" w14:paraId="37FA3BF1"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127C1C10" w14:textId="77777777" w:rsidR="00931944" w:rsidRDefault="001105BF" w:rsidP="008A3113">
            <w:pPr>
              <w:pStyle w:val="ab"/>
              <w:shd w:val="clear" w:color="auto" w:fill="auto"/>
              <w:ind w:firstLine="0"/>
              <w:jc w:val="center"/>
              <w:rPr>
                <w:sz w:val="24"/>
                <w:szCs w:val="24"/>
              </w:rPr>
            </w:pPr>
            <w:r>
              <w:rPr>
                <w:rStyle w:val="aa"/>
                <w:color w:val="000000"/>
                <w:sz w:val="24"/>
                <w:szCs w:val="24"/>
              </w:rPr>
              <w:t>ИНН</w:t>
            </w:r>
          </w:p>
        </w:tc>
        <w:tc>
          <w:tcPr>
            <w:tcW w:w="4680" w:type="dxa"/>
            <w:tcBorders>
              <w:top w:val="single" w:sz="4" w:space="0" w:color="auto"/>
              <w:left w:val="single" w:sz="4" w:space="0" w:color="auto"/>
              <w:bottom w:val="nil"/>
              <w:right w:val="single" w:sz="4" w:space="0" w:color="auto"/>
            </w:tcBorders>
            <w:shd w:val="clear" w:color="auto" w:fill="FFFFFF"/>
          </w:tcPr>
          <w:p w14:paraId="3E4D5672" w14:textId="77777777" w:rsidR="00931944" w:rsidRDefault="00931944" w:rsidP="008A3113">
            <w:pPr>
              <w:rPr>
                <w:color w:val="auto"/>
                <w:sz w:val="10"/>
                <w:szCs w:val="10"/>
              </w:rPr>
            </w:pPr>
          </w:p>
        </w:tc>
      </w:tr>
      <w:tr w:rsidR="00931944" w14:paraId="406B4D9D"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15DA4EF1" w14:textId="77777777" w:rsidR="00931944" w:rsidRDefault="001105BF" w:rsidP="008A3113">
            <w:pPr>
              <w:pStyle w:val="ab"/>
              <w:shd w:val="clear" w:color="auto" w:fill="auto"/>
              <w:ind w:firstLine="0"/>
              <w:jc w:val="center"/>
              <w:rPr>
                <w:sz w:val="24"/>
                <w:szCs w:val="24"/>
              </w:rPr>
            </w:pPr>
            <w:r>
              <w:rPr>
                <w:rStyle w:val="aa"/>
                <w:color w:val="000000"/>
                <w:sz w:val="24"/>
                <w:szCs w:val="24"/>
              </w:rPr>
              <w:t>Номер телефона</w:t>
            </w:r>
          </w:p>
        </w:tc>
        <w:tc>
          <w:tcPr>
            <w:tcW w:w="4680" w:type="dxa"/>
            <w:tcBorders>
              <w:top w:val="single" w:sz="4" w:space="0" w:color="auto"/>
              <w:left w:val="single" w:sz="4" w:space="0" w:color="auto"/>
              <w:bottom w:val="nil"/>
              <w:right w:val="single" w:sz="4" w:space="0" w:color="auto"/>
            </w:tcBorders>
            <w:shd w:val="clear" w:color="auto" w:fill="FFFFFF"/>
          </w:tcPr>
          <w:p w14:paraId="7313247A" w14:textId="77777777" w:rsidR="00931944" w:rsidRDefault="00931944" w:rsidP="008A3113">
            <w:pPr>
              <w:rPr>
                <w:color w:val="auto"/>
                <w:sz w:val="10"/>
                <w:szCs w:val="10"/>
              </w:rPr>
            </w:pPr>
          </w:p>
        </w:tc>
      </w:tr>
      <w:tr w:rsidR="00931944" w14:paraId="72AE6204"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6F8D4C16" w14:textId="77777777" w:rsidR="00931944" w:rsidRDefault="001105BF" w:rsidP="008A3113">
            <w:pPr>
              <w:pStyle w:val="ab"/>
              <w:shd w:val="clear" w:color="auto" w:fill="auto"/>
              <w:ind w:firstLine="0"/>
              <w:jc w:val="center"/>
              <w:rPr>
                <w:sz w:val="24"/>
                <w:szCs w:val="24"/>
              </w:rPr>
            </w:pPr>
            <w:r>
              <w:rPr>
                <w:rStyle w:val="aa"/>
                <w:color w:val="000000"/>
                <w:sz w:val="24"/>
                <w:szCs w:val="24"/>
              </w:rPr>
              <w:t>Адрес электронной почты</w:t>
            </w:r>
          </w:p>
        </w:tc>
        <w:tc>
          <w:tcPr>
            <w:tcW w:w="4680" w:type="dxa"/>
            <w:tcBorders>
              <w:top w:val="single" w:sz="4" w:space="0" w:color="auto"/>
              <w:left w:val="single" w:sz="4" w:space="0" w:color="auto"/>
              <w:bottom w:val="nil"/>
              <w:right w:val="single" w:sz="4" w:space="0" w:color="auto"/>
            </w:tcBorders>
            <w:shd w:val="clear" w:color="auto" w:fill="FFFFFF"/>
          </w:tcPr>
          <w:p w14:paraId="1AACCFD8" w14:textId="77777777" w:rsidR="00931944" w:rsidRDefault="00931944" w:rsidP="008A3113">
            <w:pPr>
              <w:rPr>
                <w:color w:val="auto"/>
                <w:sz w:val="10"/>
                <w:szCs w:val="10"/>
              </w:rPr>
            </w:pPr>
          </w:p>
        </w:tc>
      </w:tr>
      <w:tr w:rsidR="00931944" w14:paraId="56D5D69C" w14:textId="77777777" w:rsidTr="008A3113">
        <w:trPr>
          <w:trHeight w:hRule="exact" w:val="288"/>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26F31769" w14:textId="77777777" w:rsidR="00931944" w:rsidRDefault="001105BF" w:rsidP="008A3113">
            <w:pPr>
              <w:pStyle w:val="ab"/>
              <w:shd w:val="clear" w:color="auto" w:fill="auto"/>
              <w:ind w:firstLine="0"/>
              <w:jc w:val="center"/>
              <w:rPr>
                <w:sz w:val="24"/>
                <w:szCs w:val="24"/>
              </w:rPr>
            </w:pPr>
            <w:r>
              <w:rPr>
                <w:rStyle w:val="aa"/>
                <w:color w:val="000000"/>
                <w:sz w:val="24"/>
                <w:szCs w:val="24"/>
              </w:rPr>
              <w:t>Вариант предоставления услуги</w:t>
            </w:r>
          </w:p>
        </w:tc>
      </w:tr>
      <w:tr w:rsidR="00931944" w14:paraId="13658927" w14:textId="77777777" w:rsidTr="008A3113">
        <w:trPr>
          <w:trHeight w:hRule="exact" w:val="562"/>
        </w:trPr>
        <w:tc>
          <w:tcPr>
            <w:tcW w:w="4680" w:type="dxa"/>
            <w:tcBorders>
              <w:top w:val="single" w:sz="4" w:space="0" w:color="auto"/>
              <w:left w:val="single" w:sz="4" w:space="0" w:color="auto"/>
              <w:bottom w:val="nil"/>
              <w:right w:val="nil"/>
            </w:tcBorders>
            <w:shd w:val="clear" w:color="auto" w:fill="FFFFFF"/>
            <w:vAlign w:val="bottom"/>
          </w:tcPr>
          <w:p w14:paraId="6496F2BD" w14:textId="77777777" w:rsidR="00931944" w:rsidRDefault="001105BF" w:rsidP="008A3113">
            <w:pPr>
              <w:pStyle w:val="ab"/>
              <w:shd w:val="clear" w:color="auto" w:fill="auto"/>
              <w:ind w:firstLine="0"/>
              <w:jc w:val="center"/>
              <w:rPr>
                <w:sz w:val="24"/>
                <w:szCs w:val="24"/>
              </w:rPr>
            </w:pPr>
            <w:r>
              <w:rPr>
                <w:rStyle w:val="aa"/>
                <w:color w:val="000000"/>
                <w:sz w:val="24"/>
                <w:szCs w:val="24"/>
              </w:rPr>
              <w:t>Право на объект, в котором размещается заявитель, зарегистрировано в ЕГРН?</w:t>
            </w:r>
          </w:p>
        </w:tc>
        <w:tc>
          <w:tcPr>
            <w:tcW w:w="4680" w:type="dxa"/>
            <w:tcBorders>
              <w:top w:val="single" w:sz="4" w:space="0" w:color="auto"/>
              <w:left w:val="single" w:sz="4" w:space="0" w:color="auto"/>
              <w:bottom w:val="nil"/>
              <w:right w:val="single" w:sz="4" w:space="0" w:color="auto"/>
            </w:tcBorders>
            <w:shd w:val="clear" w:color="auto" w:fill="FFFFFF"/>
          </w:tcPr>
          <w:p w14:paraId="0DEB3539" w14:textId="77777777" w:rsidR="00931944" w:rsidRDefault="00931944" w:rsidP="008A3113">
            <w:pPr>
              <w:rPr>
                <w:color w:val="auto"/>
                <w:sz w:val="10"/>
                <w:szCs w:val="10"/>
              </w:rPr>
            </w:pPr>
          </w:p>
        </w:tc>
      </w:tr>
      <w:tr w:rsidR="00931944" w14:paraId="40E81A7C" w14:textId="77777777" w:rsidTr="008A3113">
        <w:trPr>
          <w:trHeight w:hRule="exact" w:val="562"/>
        </w:trPr>
        <w:tc>
          <w:tcPr>
            <w:tcW w:w="4680" w:type="dxa"/>
            <w:tcBorders>
              <w:top w:val="single" w:sz="4" w:space="0" w:color="auto"/>
              <w:left w:val="single" w:sz="4" w:space="0" w:color="auto"/>
              <w:bottom w:val="nil"/>
              <w:right w:val="nil"/>
            </w:tcBorders>
            <w:shd w:val="clear" w:color="auto" w:fill="FFFFFF"/>
            <w:vAlign w:val="bottom"/>
          </w:tcPr>
          <w:p w14:paraId="394B4E8C" w14:textId="77777777" w:rsidR="00931944" w:rsidRDefault="001105BF" w:rsidP="008A3113">
            <w:pPr>
              <w:pStyle w:val="ab"/>
              <w:shd w:val="clear" w:color="auto" w:fill="auto"/>
              <w:ind w:firstLine="0"/>
              <w:jc w:val="center"/>
              <w:rPr>
                <w:sz w:val="24"/>
                <w:szCs w:val="24"/>
              </w:rPr>
            </w:pPr>
            <w:r>
              <w:rPr>
                <w:rStyle w:val="aa"/>
                <w:color w:val="000000"/>
                <w:sz w:val="24"/>
                <w:szCs w:val="24"/>
              </w:rPr>
              <w:t>Чье имущество используется для размещения вывески?</w:t>
            </w:r>
          </w:p>
        </w:tc>
        <w:tc>
          <w:tcPr>
            <w:tcW w:w="4680" w:type="dxa"/>
            <w:tcBorders>
              <w:top w:val="single" w:sz="4" w:space="0" w:color="auto"/>
              <w:left w:val="single" w:sz="4" w:space="0" w:color="auto"/>
              <w:bottom w:val="nil"/>
              <w:right w:val="single" w:sz="4" w:space="0" w:color="auto"/>
            </w:tcBorders>
            <w:shd w:val="clear" w:color="auto" w:fill="FFFFFF"/>
          </w:tcPr>
          <w:p w14:paraId="19111F3D" w14:textId="77777777" w:rsidR="00931944" w:rsidRDefault="00931944" w:rsidP="008A3113">
            <w:pPr>
              <w:rPr>
                <w:color w:val="auto"/>
                <w:sz w:val="10"/>
                <w:szCs w:val="10"/>
              </w:rPr>
            </w:pPr>
          </w:p>
        </w:tc>
      </w:tr>
      <w:tr w:rsidR="00931944" w14:paraId="01457862"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234CF126" w14:textId="77777777" w:rsidR="00931944" w:rsidRDefault="001105BF" w:rsidP="008A3113">
            <w:pPr>
              <w:pStyle w:val="ab"/>
              <w:shd w:val="clear" w:color="auto" w:fill="auto"/>
              <w:ind w:firstLine="0"/>
              <w:jc w:val="center"/>
              <w:rPr>
                <w:sz w:val="24"/>
                <w:szCs w:val="24"/>
              </w:rPr>
            </w:pPr>
            <w:r>
              <w:rPr>
                <w:rStyle w:val="aa"/>
                <w:color w:val="000000"/>
                <w:sz w:val="24"/>
                <w:szCs w:val="24"/>
              </w:rPr>
              <w:t>На вывеске указан товарный знак?</w:t>
            </w:r>
          </w:p>
        </w:tc>
        <w:tc>
          <w:tcPr>
            <w:tcW w:w="4680" w:type="dxa"/>
            <w:tcBorders>
              <w:top w:val="single" w:sz="4" w:space="0" w:color="auto"/>
              <w:left w:val="single" w:sz="4" w:space="0" w:color="auto"/>
              <w:bottom w:val="nil"/>
              <w:right w:val="single" w:sz="4" w:space="0" w:color="auto"/>
            </w:tcBorders>
            <w:shd w:val="clear" w:color="auto" w:fill="FFFFFF"/>
          </w:tcPr>
          <w:p w14:paraId="59CBFA12" w14:textId="77777777" w:rsidR="00931944" w:rsidRDefault="00931944" w:rsidP="008A3113">
            <w:pPr>
              <w:rPr>
                <w:color w:val="auto"/>
                <w:sz w:val="10"/>
                <w:szCs w:val="10"/>
              </w:rPr>
            </w:pPr>
          </w:p>
        </w:tc>
      </w:tr>
      <w:tr w:rsidR="00931944" w14:paraId="54C9CC18" w14:textId="77777777" w:rsidTr="008A3113">
        <w:trPr>
          <w:trHeight w:hRule="exact" w:val="283"/>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6127F408" w14:textId="77777777" w:rsidR="00931944" w:rsidRDefault="001105BF" w:rsidP="008A3113">
            <w:pPr>
              <w:pStyle w:val="ab"/>
              <w:shd w:val="clear" w:color="auto" w:fill="auto"/>
              <w:ind w:firstLine="0"/>
              <w:jc w:val="center"/>
              <w:rPr>
                <w:sz w:val="24"/>
                <w:szCs w:val="24"/>
              </w:rPr>
            </w:pPr>
            <w:r>
              <w:rPr>
                <w:rStyle w:val="aa"/>
                <w:color w:val="000000"/>
                <w:sz w:val="24"/>
                <w:szCs w:val="24"/>
              </w:rPr>
              <w:t>Сведения об объекте</w:t>
            </w:r>
          </w:p>
        </w:tc>
      </w:tr>
      <w:tr w:rsidR="00931944" w14:paraId="4D838A9C"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5CA79D51" w14:textId="77777777" w:rsidR="00931944" w:rsidRDefault="001105BF" w:rsidP="008A3113">
            <w:pPr>
              <w:pStyle w:val="ab"/>
              <w:shd w:val="clear" w:color="auto" w:fill="auto"/>
              <w:ind w:firstLine="0"/>
              <w:jc w:val="center"/>
              <w:rPr>
                <w:sz w:val="24"/>
                <w:szCs w:val="24"/>
              </w:rPr>
            </w:pPr>
            <w:r>
              <w:rPr>
                <w:rStyle w:val="aa"/>
                <w:color w:val="000000"/>
                <w:sz w:val="24"/>
                <w:szCs w:val="24"/>
              </w:rPr>
              <w:t>Кадастровый номер</w:t>
            </w:r>
          </w:p>
        </w:tc>
        <w:tc>
          <w:tcPr>
            <w:tcW w:w="4680" w:type="dxa"/>
            <w:tcBorders>
              <w:top w:val="single" w:sz="4" w:space="0" w:color="auto"/>
              <w:left w:val="single" w:sz="4" w:space="0" w:color="auto"/>
              <w:bottom w:val="nil"/>
              <w:right w:val="single" w:sz="4" w:space="0" w:color="auto"/>
            </w:tcBorders>
            <w:shd w:val="clear" w:color="auto" w:fill="FFFFFF"/>
          </w:tcPr>
          <w:p w14:paraId="254B1C25" w14:textId="77777777" w:rsidR="00931944" w:rsidRDefault="00931944" w:rsidP="008A3113">
            <w:pPr>
              <w:rPr>
                <w:color w:val="auto"/>
                <w:sz w:val="10"/>
                <w:szCs w:val="10"/>
              </w:rPr>
            </w:pPr>
          </w:p>
        </w:tc>
      </w:tr>
      <w:tr w:rsidR="00931944" w14:paraId="1C0F6FF6"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4A697456" w14:textId="77777777" w:rsidR="00931944" w:rsidRDefault="001105BF" w:rsidP="008A3113">
            <w:pPr>
              <w:pStyle w:val="ab"/>
              <w:shd w:val="clear" w:color="auto" w:fill="auto"/>
              <w:ind w:firstLine="0"/>
              <w:jc w:val="center"/>
              <w:rPr>
                <w:sz w:val="24"/>
                <w:szCs w:val="24"/>
              </w:rPr>
            </w:pPr>
            <w:r>
              <w:rPr>
                <w:rStyle w:val="aa"/>
                <w:color w:val="000000"/>
                <w:sz w:val="24"/>
                <w:szCs w:val="24"/>
              </w:rPr>
              <w:t>Адрес объекта</w:t>
            </w:r>
          </w:p>
        </w:tc>
        <w:tc>
          <w:tcPr>
            <w:tcW w:w="4680" w:type="dxa"/>
            <w:tcBorders>
              <w:top w:val="single" w:sz="4" w:space="0" w:color="auto"/>
              <w:left w:val="single" w:sz="4" w:space="0" w:color="auto"/>
              <w:bottom w:val="nil"/>
              <w:right w:val="single" w:sz="4" w:space="0" w:color="auto"/>
            </w:tcBorders>
            <w:shd w:val="clear" w:color="auto" w:fill="FFFFFF"/>
          </w:tcPr>
          <w:p w14:paraId="4AA0F623" w14:textId="77777777" w:rsidR="00931944" w:rsidRDefault="00931944" w:rsidP="008A3113">
            <w:pPr>
              <w:rPr>
                <w:color w:val="auto"/>
                <w:sz w:val="10"/>
                <w:szCs w:val="10"/>
              </w:rPr>
            </w:pPr>
          </w:p>
        </w:tc>
      </w:tr>
      <w:tr w:rsidR="00931944" w14:paraId="33E7EA88"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174702A4" w14:textId="77777777" w:rsidR="00931944" w:rsidRDefault="001105BF" w:rsidP="008A3113">
            <w:pPr>
              <w:pStyle w:val="ab"/>
              <w:shd w:val="clear" w:color="auto" w:fill="auto"/>
              <w:ind w:firstLine="0"/>
              <w:jc w:val="center"/>
              <w:rPr>
                <w:sz w:val="24"/>
                <w:szCs w:val="24"/>
              </w:rPr>
            </w:pPr>
            <w:r>
              <w:rPr>
                <w:rStyle w:val="aa"/>
                <w:color w:val="000000"/>
                <w:sz w:val="24"/>
                <w:szCs w:val="24"/>
              </w:rPr>
              <w:t>Тип информационной вывески</w:t>
            </w:r>
          </w:p>
        </w:tc>
        <w:tc>
          <w:tcPr>
            <w:tcW w:w="4680" w:type="dxa"/>
            <w:tcBorders>
              <w:top w:val="single" w:sz="4" w:space="0" w:color="auto"/>
              <w:left w:val="single" w:sz="4" w:space="0" w:color="auto"/>
              <w:bottom w:val="nil"/>
              <w:right w:val="single" w:sz="4" w:space="0" w:color="auto"/>
            </w:tcBorders>
            <w:shd w:val="clear" w:color="auto" w:fill="FFFFFF"/>
          </w:tcPr>
          <w:p w14:paraId="1A3D11FE" w14:textId="77777777" w:rsidR="00931944" w:rsidRDefault="00931944" w:rsidP="008A3113">
            <w:pPr>
              <w:rPr>
                <w:color w:val="auto"/>
                <w:sz w:val="10"/>
                <w:szCs w:val="10"/>
              </w:rPr>
            </w:pPr>
          </w:p>
        </w:tc>
      </w:tr>
      <w:tr w:rsidR="00931944" w14:paraId="6A4CEE85"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631D3227" w14:textId="77777777" w:rsidR="00931944" w:rsidRDefault="001105BF" w:rsidP="008A3113">
            <w:pPr>
              <w:pStyle w:val="ab"/>
              <w:shd w:val="clear" w:color="auto" w:fill="auto"/>
              <w:ind w:firstLine="0"/>
              <w:jc w:val="center"/>
              <w:rPr>
                <w:sz w:val="24"/>
                <w:szCs w:val="24"/>
              </w:rPr>
            </w:pPr>
            <w:r>
              <w:rPr>
                <w:rStyle w:val="aa"/>
                <w:color w:val="000000"/>
                <w:sz w:val="24"/>
                <w:szCs w:val="24"/>
              </w:rPr>
              <w:t>Номер регистрации товарного знака</w:t>
            </w:r>
          </w:p>
        </w:tc>
        <w:tc>
          <w:tcPr>
            <w:tcW w:w="4680" w:type="dxa"/>
            <w:tcBorders>
              <w:top w:val="single" w:sz="4" w:space="0" w:color="auto"/>
              <w:left w:val="single" w:sz="4" w:space="0" w:color="auto"/>
              <w:bottom w:val="nil"/>
              <w:right w:val="single" w:sz="4" w:space="0" w:color="auto"/>
            </w:tcBorders>
            <w:shd w:val="clear" w:color="auto" w:fill="FFFFFF"/>
          </w:tcPr>
          <w:p w14:paraId="7219FEB2" w14:textId="77777777" w:rsidR="00931944" w:rsidRDefault="00931944" w:rsidP="008A3113">
            <w:pPr>
              <w:rPr>
                <w:color w:val="auto"/>
                <w:sz w:val="10"/>
                <w:szCs w:val="10"/>
              </w:rPr>
            </w:pPr>
          </w:p>
        </w:tc>
      </w:tr>
      <w:tr w:rsidR="007C40FA" w14:paraId="153D5F79"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53579890" w14:textId="205F0861" w:rsidR="007C40FA" w:rsidRDefault="007C40FA" w:rsidP="008A3113">
            <w:pPr>
              <w:pStyle w:val="ab"/>
              <w:shd w:val="clear" w:color="auto" w:fill="auto"/>
              <w:ind w:firstLine="0"/>
              <w:jc w:val="center"/>
              <w:rPr>
                <w:rStyle w:val="aa"/>
                <w:color w:val="000000"/>
                <w:sz w:val="24"/>
                <w:szCs w:val="24"/>
              </w:rPr>
            </w:pPr>
            <w:r>
              <w:rPr>
                <w:rStyle w:val="aa"/>
                <w:color w:val="000000"/>
                <w:sz w:val="24"/>
                <w:szCs w:val="24"/>
              </w:rPr>
              <w:t>Номер и дата паспорта фасадов</w:t>
            </w:r>
          </w:p>
        </w:tc>
        <w:tc>
          <w:tcPr>
            <w:tcW w:w="4680" w:type="dxa"/>
            <w:tcBorders>
              <w:top w:val="single" w:sz="4" w:space="0" w:color="auto"/>
              <w:left w:val="single" w:sz="4" w:space="0" w:color="auto"/>
              <w:bottom w:val="nil"/>
              <w:right w:val="single" w:sz="4" w:space="0" w:color="auto"/>
            </w:tcBorders>
            <w:shd w:val="clear" w:color="auto" w:fill="FFFFFF"/>
          </w:tcPr>
          <w:p w14:paraId="6284A1BB" w14:textId="77777777" w:rsidR="007C40FA" w:rsidRDefault="007C40FA" w:rsidP="008A3113">
            <w:pPr>
              <w:rPr>
                <w:color w:val="auto"/>
                <w:sz w:val="10"/>
                <w:szCs w:val="10"/>
              </w:rPr>
            </w:pPr>
          </w:p>
        </w:tc>
      </w:tr>
      <w:tr w:rsidR="00931944" w14:paraId="293E0564" w14:textId="77777777" w:rsidTr="008A3113">
        <w:trPr>
          <w:trHeight w:hRule="exact" w:val="288"/>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246747E6" w14:textId="77777777" w:rsidR="00931944" w:rsidRDefault="001105BF" w:rsidP="008A3113">
            <w:pPr>
              <w:pStyle w:val="ab"/>
              <w:shd w:val="clear" w:color="auto" w:fill="auto"/>
              <w:ind w:firstLine="0"/>
              <w:jc w:val="center"/>
              <w:rPr>
                <w:sz w:val="24"/>
                <w:szCs w:val="24"/>
              </w:rPr>
            </w:pPr>
            <w:r>
              <w:rPr>
                <w:rStyle w:val="aa"/>
                <w:color w:val="000000"/>
                <w:sz w:val="24"/>
                <w:szCs w:val="24"/>
              </w:rPr>
              <w:t>Документы</w:t>
            </w:r>
          </w:p>
        </w:tc>
      </w:tr>
      <w:tr w:rsidR="00931944" w14:paraId="594D8353" w14:textId="77777777" w:rsidTr="008A3113">
        <w:trPr>
          <w:trHeight w:hRule="exact" w:val="298"/>
        </w:trPr>
        <w:tc>
          <w:tcPr>
            <w:tcW w:w="4680" w:type="dxa"/>
            <w:tcBorders>
              <w:top w:val="single" w:sz="4" w:space="0" w:color="auto"/>
              <w:left w:val="single" w:sz="4" w:space="0" w:color="auto"/>
              <w:bottom w:val="single" w:sz="4" w:space="0" w:color="auto"/>
              <w:right w:val="nil"/>
            </w:tcBorders>
            <w:shd w:val="clear" w:color="auto" w:fill="FFFFFF"/>
          </w:tcPr>
          <w:p w14:paraId="4B61A811" w14:textId="77777777" w:rsidR="00931944" w:rsidRDefault="00931944" w:rsidP="008A3113">
            <w:pPr>
              <w:rPr>
                <w:color w:val="auto"/>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7C796CBD" w14:textId="77777777" w:rsidR="00931944" w:rsidRDefault="00931944" w:rsidP="008A3113">
            <w:pPr>
              <w:rPr>
                <w:color w:val="auto"/>
                <w:sz w:val="10"/>
                <w:szCs w:val="10"/>
              </w:rPr>
            </w:pPr>
          </w:p>
        </w:tc>
      </w:tr>
    </w:tbl>
    <w:p w14:paraId="25F4F102" w14:textId="77777777" w:rsidR="00931944" w:rsidRDefault="008A3113">
      <w:pPr>
        <w:pStyle w:val="a9"/>
        <w:shd w:val="clear" w:color="auto" w:fill="auto"/>
        <w:ind w:left="2179"/>
        <w:rPr>
          <w:sz w:val="20"/>
          <w:szCs w:val="20"/>
        </w:rPr>
      </w:pPr>
      <w:r>
        <w:rPr>
          <w:sz w:val="20"/>
          <w:szCs w:val="20"/>
        </w:rPr>
        <w:br w:type="textWrapping" w:clear="all"/>
      </w:r>
    </w:p>
    <w:p w14:paraId="5095A3D8" w14:textId="77777777" w:rsidR="008A3113" w:rsidRPr="008A3113" w:rsidRDefault="008A3113" w:rsidP="008A3113"/>
    <w:p w14:paraId="0E398966" w14:textId="77777777" w:rsidR="008A3113" w:rsidRDefault="008A3113" w:rsidP="008A3113">
      <w:pPr>
        <w:rPr>
          <w:rFonts w:ascii="Times New Roman" w:hAnsi="Times New Roman" w:cs="Times New Roman"/>
          <w:b/>
          <w:bCs/>
          <w:color w:val="auto"/>
          <w:sz w:val="20"/>
          <w:szCs w:val="20"/>
        </w:rPr>
      </w:pPr>
    </w:p>
    <w:p w14:paraId="7858AC53" w14:textId="77777777" w:rsidR="008A3113" w:rsidRPr="008A3113" w:rsidRDefault="008A3113" w:rsidP="008A3113"/>
    <w:p w14:paraId="01D8594A" w14:textId="7970197F" w:rsidR="008A3113" w:rsidRPr="008A3113" w:rsidRDefault="008A3113" w:rsidP="008A3113">
      <w:pPr>
        <w:ind w:firstLine="720"/>
        <w:rPr>
          <w:rFonts w:ascii="Times New Roman" w:hAnsi="Times New Roman" w:cs="Times New Roman"/>
          <w:b/>
          <w:bCs/>
          <w:color w:val="auto"/>
          <w:sz w:val="28"/>
          <w:szCs w:val="28"/>
        </w:rPr>
      </w:pPr>
      <w:r w:rsidRPr="008A3113">
        <w:rPr>
          <w:rFonts w:ascii="Times New Roman" w:hAnsi="Times New Roman" w:cs="Times New Roman"/>
          <w:b/>
          <w:bCs/>
          <w:color w:val="auto"/>
          <w:sz w:val="28"/>
          <w:szCs w:val="28"/>
        </w:rPr>
        <w:t xml:space="preserve">Мэр города                                                                М.В. Торопкин                 </w:t>
      </w:r>
    </w:p>
    <w:p w14:paraId="0DB3D9F4" w14:textId="63E62C3F" w:rsidR="008A3113" w:rsidRPr="008A3113" w:rsidRDefault="008A3113" w:rsidP="008A3113">
      <w:pPr>
        <w:tabs>
          <w:tab w:val="left" w:pos="720"/>
        </w:tabs>
        <w:sectPr w:rsidR="008A3113" w:rsidRPr="008A3113" w:rsidSect="00001FEB">
          <w:headerReference w:type="even" r:id="rId11"/>
          <w:headerReference w:type="default" r:id="rId12"/>
          <w:footnotePr>
            <w:numFmt w:val="upperRoman"/>
          </w:footnotePr>
          <w:pgSz w:w="11900" w:h="16840"/>
          <w:pgMar w:top="851" w:right="513" w:bottom="1560" w:left="1159" w:header="0" w:footer="2376" w:gutter="0"/>
          <w:cols w:space="720"/>
          <w:noEndnote/>
          <w:docGrid w:linePitch="360"/>
        </w:sectPr>
      </w:pPr>
      <w:r>
        <w:lastRenderedPageBreak/>
        <w:tab/>
      </w:r>
    </w:p>
    <w:p w14:paraId="041512D9" w14:textId="77777777" w:rsidR="00CA1BBE" w:rsidRDefault="00CA1BBE">
      <w:pPr>
        <w:pStyle w:val="22"/>
        <w:shd w:val="clear" w:color="auto" w:fill="auto"/>
        <w:tabs>
          <w:tab w:val="left" w:leader="underscore" w:pos="3562"/>
          <w:tab w:val="left" w:leader="underscore" w:pos="5674"/>
        </w:tabs>
        <w:spacing w:after="520" w:line="360" w:lineRule="auto"/>
        <w:jc w:val="center"/>
        <w:rPr>
          <w:rStyle w:val="21"/>
          <w:b/>
          <w:bCs/>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CA1BBE" w14:paraId="4278D2AF" w14:textId="77777777" w:rsidTr="00094DF0">
        <w:tc>
          <w:tcPr>
            <w:tcW w:w="5073" w:type="dxa"/>
          </w:tcPr>
          <w:p w14:paraId="5DB1573A" w14:textId="77777777" w:rsidR="00CA1BBE" w:rsidRDefault="00CA1BBE">
            <w:pPr>
              <w:pStyle w:val="22"/>
              <w:shd w:val="clear" w:color="auto" w:fill="auto"/>
              <w:tabs>
                <w:tab w:val="left" w:leader="underscore" w:pos="3562"/>
                <w:tab w:val="left" w:leader="underscore" w:pos="5674"/>
              </w:tabs>
              <w:spacing w:after="520" w:line="360" w:lineRule="auto"/>
              <w:jc w:val="center"/>
              <w:rPr>
                <w:rStyle w:val="21"/>
                <w:b/>
                <w:bCs/>
                <w:color w:val="000000"/>
              </w:rPr>
            </w:pPr>
          </w:p>
          <w:p w14:paraId="4BDA7887" w14:textId="776C39D6" w:rsidR="00001FEB" w:rsidRDefault="00001FEB" w:rsidP="00001FEB">
            <w:pPr>
              <w:pStyle w:val="22"/>
              <w:shd w:val="clear" w:color="auto" w:fill="auto"/>
              <w:tabs>
                <w:tab w:val="left" w:leader="underscore" w:pos="3562"/>
                <w:tab w:val="left" w:leader="underscore" w:pos="5674"/>
              </w:tabs>
              <w:spacing w:after="520" w:line="360" w:lineRule="auto"/>
              <w:rPr>
                <w:rStyle w:val="21"/>
                <w:b/>
                <w:bCs/>
                <w:color w:val="000000"/>
              </w:rPr>
            </w:pPr>
          </w:p>
        </w:tc>
        <w:tc>
          <w:tcPr>
            <w:tcW w:w="5073" w:type="dxa"/>
          </w:tcPr>
          <w:p w14:paraId="1D761524" w14:textId="167C1943"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 xml:space="preserve">Приложение № </w:t>
            </w:r>
            <w:r>
              <w:rPr>
                <w:rStyle w:val="21"/>
                <w:color w:val="000000"/>
              </w:rPr>
              <w:t>4</w:t>
            </w:r>
          </w:p>
          <w:p w14:paraId="5615D62D" w14:textId="77777777"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к Административному регламенту</w:t>
            </w:r>
          </w:p>
          <w:p w14:paraId="1EC65CDC" w14:textId="77777777"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по предоставлению муниципальной услуги</w:t>
            </w:r>
          </w:p>
          <w:p w14:paraId="3AE5159A" w14:textId="77777777"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«Установка информационной вывески,</w:t>
            </w:r>
          </w:p>
          <w:p w14:paraId="174EBB6C" w14:textId="634E7CB6" w:rsidR="00CA1BBE" w:rsidRDefault="00CA1BBE" w:rsidP="00CA1BBE">
            <w:pPr>
              <w:pStyle w:val="22"/>
              <w:shd w:val="clear" w:color="auto" w:fill="auto"/>
              <w:tabs>
                <w:tab w:val="left" w:leader="underscore" w:pos="3562"/>
                <w:tab w:val="left" w:leader="underscore" w:pos="5674"/>
              </w:tabs>
              <w:spacing w:after="0"/>
              <w:jc w:val="right"/>
              <w:rPr>
                <w:rStyle w:val="21"/>
                <w:b/>
                <w:bCs/>
                <w:color w:val="000000"/>
              </w:rPr>
            </w:pPr>
            <w:r w:rsidRPr="00CA1BBE">
              <w:rPr>
                <w:rStyle w:val="21"/>
                <w:color w:val="000000"/>
              </w:rPr>
              <w:t>согласование дизайн-проекта размещения вывески</w:t>
            </w:r>
            <w:r w:rsidR="00EF4B32">
              <w:t xml:space="preserve"> </w:t>
            </w:r>
            <w:r w:rsidR="00EF4B32" w:rsidRPr="00EF4B32">
              <w:rPr>
                <w:rStyle w:val="21"/>
                <w:color w:val="000000"/>
              </w:rPr>
              <w:t>на территории муниципального образования «город Усолье - Сибирское</w:t>
            </w:r>
            <w:r w:rsidRPr="00CA1BBE">
              <w:rPr>
                <w:rStyle w:val="21"/>
                <w:color w:val="000000"/>
              </w:rPr>
              <w:t>»</w:t>
            </w:r>
          </w:p>
        </w:tc>
      </w:tr>
    </w:tbl>
    <w:p w14:paraId="63D3098A" w14:textId="77777777" w:rsidR="00CA1BBE" w:rsidRDefault="00CA1BBE">
      <w:pPr>
        <w:pStyle w:val="22"/>
        <w:shd w:val="clear" w:color="auto" w:fill="auto"/>
        <w:tabs>
          <w:tab w:val="left" w:leader="underscore" w:pos="3562"/>
          <w:tab w:val="left" w:leader="underscore" w:pos="5674"/>
        </w:tabs>
        <w:spacing w:after="520" w:line="360" w:lineRule="auto"/>
        <w:jc w:val="center"/>
        <w:rPr>
          <w:rStyle w:val="21"/>
          <w:b/>
          <w:bCs/>
          <w:color w:val="000000"/>
        </w:rPr>
      </w:pPr>
    </w:p>
    <w:p w14:paraId="47BD0E1A" w14:textId="3780D0B2" w:rsidR="00931944" w:rsidRDefault="001105BF">
      <w:pPr>
        <w:pStyle w:val="22"/>
        <w:shd w:val="clear" w:color="auto" w:fill="auto"/>
        <w:tabs>
          <w:tab w:val="left" w:leader="underscore" w:pos="3562"/>
          <w:tab w:val="left" w:leader="underscore" w:pos="5674"/>
        </w:tabs>
        <w:spacing w:after="520" w:line="360" w:lineRule="auto"/>
        <w:jc w:val="center"/>
      </w:pPr>
      <w:r>
        <w:rPr>
          <w:rStyle w:val="21"/>
          <w:b/>
          <w:bCs/>
          <w:color w:val="000000"/>
        </w:rPr>
        <w:t>УВЕДОМЛЕНИЕ О СОГЛАСОВАНИИ</w:t>
      </w:r>
      <w:r>
        <w:rPr>
          <w:rStyle w:val="21"/>
          <w:b/>
          <w:bCs/>
          <w:color w:val="000000"/>
        </w:rPr>
        <w:br/>
      </w:r>
      <w:r>
        <w:rPr>
          <w:rStyle w:val="21"/>
          <w:color w:val="000000"/>
        </w:rPr>
        <w:t>установки информационной вывески, дизайн-проекта размещения вывески</w:t>
      </w:r>
      <w:r>
        <w:rPr>
          <w:rStyle w:val="21"/>
          <w:color w:val="000000"/>
        </w:rPr>
        <w:br/>
        <w:t xml:space="preserve">№ </w:t>
      </w:r>
      <w:r>
        <w:rPr>
          <w:rStyle w:val="21"/>
          <w:color w:val="000000"/>
        </w:rPr>
        <w:tab/>
        <w:t xml:space="preserve"> от </w:t>
      </w:r>
      <w:r>
        <w:rPr>
          <w:rStyle w:val="21"/>
          <w:color w:val="000000"/>
        </w:rPr>
        <w:tab/>
      </w:r>
    </w:p>
    <w:p w14:paraId="3AD2D895" w14:textId="77777777" w:rsidR="00931944" w:rsidRDefault="001105BF">
      <w:pPr>
        <w:pStyle w:val="22"/>
        <w:shd w:val="clear" w:color="auto" w:fill="auto"/>
        <w:tabs>
          <w:tab w:val="left" w:leader="underscore" w:pos="5062"/>
        </w:tabs>
        <w:spacing w:after="240"/>
      </w:pPr>
      <w:r>
        <w:rPr>
          <w:rStyle w:val="21"/>
          <w:color w:val="000000"/>
        </w:rPr>
        <w:t xml:space="preserve">Получатель согласования: </w:t>
      </w:r>
      <w:r>
        <w:rPr>
          <w:rStyle w:val="21"/>
          <w:color w:val="000000"/>
        </w:rPr>
        <w:tab/>
      </w:r>
    </w:p>
    <w:p w14:paraId="45CB9D80" w14:textId="77777777" w:rsidR="00931944" w:rsidRDefault="001105BF">
      <w:pPr>
        <w:pStyle w:val="22"/>
        <w:shd w:val="clear" w:color="auto" w:fill="auto"/>
        <w:tabs>
          <w:tab w:val="left" w:leader="underscore" w:pos="3562"/>
        </w:tabs>
        <w:spacing w:after="240"/>
      </w:pPr>
      <w:r>
        <w:rPr>
          <w:rStyle w:val="21"/>
          <w:color w:val="000000"/>
        </w:rPr>
        <w:t xml:space="preserve">Тип вывески: </w:t>
      </w:r>
      <w:r>
        <w:rPr>
          <w:rStyle w:val="21"/>
          <w:color w:val="000000"/>
        </w:rPr>
        <w:tab/>
      </w:r>
    </w:p>
    <w:p w14:paraId="2F661B61" w14:textId="77777777" w:rsidR="00931944" w:rsidRDefault="001105BF">
      <w:pPr>
        <w:pStyle w:val="22"/>
        <w:shd w:val="clear" w:color="auto" w:fill="auto"/>
        <w:tabs>
          <w:tab w:val="left" w:leader="underscore" w:pos="4334"/>
        </w:tabs>
        <w:spacing w:after="240"/>
      </w:pPr>
      <w:r>
        <w:rPr>
          <w:rStyle w:val="21"/>
          <w:color w:val="000000"/>
        </w:rPr>
        <w:t xml:space="preserve">Адрес размещения: </w:t>
      </w:r>
      <w:r>
        <w:rPr>
          <w:rStyle w:val="21"/>
          <w:color w:val="000000"/>
        </w:rPr>
        <w:tab/>
      </w:r>
    </w:p>
    <w:p w14:paraId="7B3536F2" w14:textId="77777777" w:rsidR="00931944" w:rsidRDefault="001105BF">
      <w:pPr>
        <w:pStyle w:val="22"/>
        <w:shd w:val="clear" w:color="auto" w:fill="auto"/>
        <w:tabs>
          <w:tab w:val="left" w:leader="underscore" w:pos="4699"/>
        </w:tabs>
        <w:spacing w:after="240"/>
      </w:pPr>
      <w:r>
        <w:rPr>
          <w:rStyle w:val="21"/>
          <w:color w:val="000000"/>
        </w:rPr>
        <w:t xml:space="preserve">Дата начала размещения: </w:t>
      </w:r>
      <w:r>
        <w:rPr>
          <w:rStyle w:val="21"/>
          <w:color w:val="000000"/>
        </w:rPr>
        <w:tab/>
      </w:r>
    </w:p>
    <w:p w14:paraId="4389D288" w14:textId="77777777" w:rsidR="00931944" w:rsidRDefault="001105BF">
      <w:pPr>
        <w:pStyle w:val="22"/>
        <w:shd w:val="clear" w:color="auto" w:fill="auto"/>
        <w:tabs>
          <w:tab w:val="left" w:leader="underscore" w:pos="5062"/>
        </w:tabs>
        <w:spacing w:after="520"/>
      </w:pPr>
      <w:r>
        <w:rPr>
          <w:rStyle w:val="21"/>
          <w:color w:val="000000"/>
        </w:rPr>
        <w:t xml:space="preserve">Дата окончания размещения: </w:t>
      </w:r>
      <w:r>
        <w:rPr>
          <w:rStyle w:val="21"/>
          <w:color w:val="000000"/>
        </w:rPr>
        <w:tab/>
      </w:r>
    </w:p>
    <w:p w14:paraId="195E858C" w14:textId="77777777" w:rsidR="00931944" w:rsidRDefault="001105BF">
      <w:pPr>
        <w:pStyle w:val="22"/>
        <w:shd w:val="clear" w:color="auto" w:fill="auto"/>
        <w:spacing w:after="240"/>
      </w:pPr>
      <w:r>
        <w:rPr>
          <w:rStyle w:val="21"/>
          <w:color w:val="000000"/>
        </w:rPr>
        <w:t>Дополнительная информация:</w:t>
      </w:r>
    </w:p>
    <w:p w14:paraId="68CC8B8B" w14:textId="0C83583D" w:rsidR="00931944" w:rsidRDefault="009E5728">
      <w:pPr>
        <w:spacing w:line="1" w:lineRule="exact"/>
        <w:rPr>
          <w:color w:val="auto"/>
        </w:rPr>
      </w:pPr>
      <w:r>
        <w:rPr>
          <w:noProof/>
        </w:rPr>
        <mc:AlternateContent>
          <mc:Choice Requires="wps">
            <w:drawing>
              <wp:anchor distT="1120775" distB="0" distL="0" distR="0" simplePos="0" relativeHeight="251662336" behindDoc="1" locked="0" layoutInCell="1" allowOverlap="1" wp14:anchorId="1598B96F" wp14:editId="410C3613">
                <wp:simplePos x="0" y="0"/>
                <wp:positionH relativeFrom="margin">
                  <wp:posOffset>3175</wp:posOffset>
                </wp:positionH>
                <wp:positionV relativeFrom="paragraph">
                  <wp:posOffset>1120775</wp:posOffset>
                </wp:positionV>
                <wp:extent cx="665480" cy="179705"/>
                <wp:effectExtent l="3810" t="2540" r="0" b="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BD05" w14:textId="77777777" w:rsidR="00931944" w:rsidRDefault="001105BF">
                            <w:pPr>
                              <w:pStyle w:val="30"/>
                              <w:shd w:val="clear" w:color="auto" w:fill="auto"/>
                            </w:pPr>
                            <w:r>
                              <w:rPr>
                                <w:rStyle w:val="3"/>
                                <w:color w:val="000000"/>
                              </w:rPr>
                              <w:t>(должность)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B96F" id="_x0000_t202" coordsize="21600,21600" o:spt="202" path="m,l,21600r21600,l21600,xe">
                <v:stroke joinstyle="miter"/>
                <v:path gradientshapeok="t" o:connecttype="rect"/>
              </v:shapetype>
              <v:shape id="Text Box 14" o:spid="_x0000_s1026" type="#_x0000_t202" style="position:absolute;margin-left:.25pt;margin-top:88.25pt;width:52.4pt;height:14.15pt;z-index:-251654144;visibility:visible;mso-wrap-style:none;mso-width-percent:0;mso-height-percent:0;mso-wrap-distance-left:0;mso-wrap-distance-top:88.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" filled="f" stroked="f">
                <v:textbox inset="0,0,0,0">
                  <w:txbxContent>
                    <w:p w14:paraId="6FC8BD05" w14:textId="77777777" w:rsidR="00931944" w:rsidRDefault="001105BF">
                      <w:pPr>
                        <w:pStyle w:val="30"/>
                        <w:shd w:val="clear" w:color="auto" w:fill="auto"/>
                      </w:pPr>
                      <w:r>
                        <w:rPr>
                          <w:rStyle w:val="3"/>
                          <w:color w:val="000000"/>
                        </w:rPr>
                        <w:t>(должность)</w:t>
                      </w:r>
                    </w:p>
                  </w:txbxContent>
                </v:textbox>
                <w10:wrap type="topAndBottom" anchorx="margin"/>
              </v:shape>
            </w:pict>
          </mc:Fallback>
        </mc:AlternateContent>
      </w:r>
      <w:r>
        <w:rPr>
          <w:noProof/>
        </w:rPr>
        <mc:AlternateContent>
          <mc:Choice Requires="wps">
            <w:drawing>
              <wp:anchor distT="1120775" distB="0" distL="0" distR="0" simplePos="0" relativeHeight="251663360" behindDoc="1" locked="0" layoutInCell="1" allowOverlap="1" wp14:anchorId="1F0EA780" wp14:editId="42E1341D">
                <wp:simplePos x="0" y="0"/>
                <wp:positionH relativeFrom="margin">
                  <wp:posOffset>1694815</wp:posOffset>
                </wp:positionH>
                <wp:positionV relativeFrom="paragraph">
                  <wp:posOffset>1120775</wp:posOffset>
                </wp:positionV>
                <wp:extent cx="531495" cy="179705"/>
                <wp:effectExtent l="0" t="2540" r="1905"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AB57" w14:textId="77777777" w:rsidR="00931944" w:rsidRDefault="001105BF">
                            <w:pPr>
                              <w:pStyle w:val="30"/>
                              <w:shd w:val="clear" w:color="auto" w:fill="auto"/>
                            </w:pPr>
                            <w:r>
                              <w:rPr>
                                <w:rStyle w:val="3"/>
                                <w:color w:val="000000"/>
                              </w:rPr>
                              <w:t>(подпись)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A780" id="Text Box 15" o:spid="_x0000_s1027" type="#_x0000_t202" style="position:absolute;margin-left:133.45pt;margin-top:88.25pt;width:41.85pt;height:14.15pt;z-index:-251653120;visibility:visible;mso-wrap-style:none;mso-width-percent:0;mso-height-percent:0;mso-wrap-distance-left:0;mso-wrap-distance-top:88.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" filled="f" stroked="f">
                <v:textbox inset="0,0,0,0">
                  <w:txbxContent>
                    <w:p w14:paraId="21F1AB57" w14:textId="77777777" w:rsidR="00931944" w:rsidRDefault="001105BF">
                      <w:pPr>
                        <w:pStyle w:val="30"/>
                        <w:shd w:val="clear" w:color="auto" w:fill="auto"/>
                      </w:pPr>
                      <w:r>
                        <w:rPr>
                          <w:rStyle w:val="3"/>
                          <w:color w:val="000000"/>
                        </w:rPr>
                        <w:t>(подпись)</w:t>
                      </w:r>
                    </w:p>
                  </w:txbxContent>
                </v:textbox>
                <w10:wrap type="topAndBottom" anchorx="margin"/>
              </v:shape>
            </w:pict>
          </mc:Fallback>
        </mc:AlternateContent>
      </w:r>
      <w:r>
        <w:rPr>
          <w:noProof/>
        </w:rPr>
        <mc:AlternateContent>
          <mc:Choice Requires="wps">
            <w:drawing>
              <wp:anchor distT="1117600" distB="0" distL="0" distR="0" simplePos="0" relativeHeight="251664384" behindDoc="1" locked="0" layoutInCell="1" allowOverlap="1" wp14:anchorId="103C9A9E" wp14:editId="0D10385E">
                <wp:simplePos x="0" y="0"/>
                <wp:positionH relativeFrom="margin">
                  <wp:posOffset>3276600</wp:posOffset>
                </wp:positionH>
                <wp:positionV relativeFrom="paragraph">
                  <wp:posOffset>1117600</wp:posOffset>
                </wp:positionV>
                <wp:extent cx="2831465" cy="182880"/>
                <wp:effectExtent l="635" t="0" r="0" b="0"/>
                <wp:wrapTopAndBottom/>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AC1A" w14:textId="77777777" w:rsidR="00931944" w:rsidRDefault="001105BF">
                            <w:pPr>
                              <w:pStyle w:val="30"/>
                              <w:shd w:val="clear" w:color="auto" w:fill="auto"/>
                            </w:pPr>
                            <w:r>
                              <w:rPr>
                                <w:rStyle w:val="3"/>
                                <w:color w:val="000000"/>
                              </w:rPr>
                              <w:t>(фамилия, имя, отчество (последнее - при наличии))</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9A9E" id="Text Box 16" o:spid="_x0000_s1028" type="#_x0000_t202" style="position:absolute;margin-left:258pt;margin-top:88pt;width:222.95pt;height:14.4pt;z-index:-251652096;visibility:visible;mso-wrap-style:none;mso-width-percent:0;mso-height-percent:0;mso-wrap-distance-left:0;mso-wrap-distance-top:88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" filled="f" stroked="f">
                <v:textbox inset="0,0,0,0">
                  <w:txbxContent>
                    <w:p w14:paraId="700BAC1A" w14:textId="77777777" w:rsidR="00931944" w:rsidRDefault="001105BF">
                      <w:pPr>
                        <w:pStyle w:val="30"/>
                        <w:shd w:val="clear" w:color="auto" w:fill="auto"/>
                      </w:pPr>
                      <w:r>
                        <w:rPr>
                          <w:rStyle w:val="3"/>
                          <w:color w:val="000000"/>
                        </w:rPr>
                        <w:t>(фамилия, имя, отчество (последнее - при наличии))</w:t>
                      </w:r>
                    </w:p>
                  </w:txbxContent>
                </v:textbox>
                <w10:wrap type="topAndBottom" anchorx="margin"/>
              </v:shape>
            </w:pict>
          </mc:Fallback>
        </mc:AlternateContent>
      </w:r>
    </w:p>
    <w:p w14:paraId="775F0288" w14:textId="77777777" w:rsidR="008A3113" w:rsidRPr="008A3113" w:rsidRDefault="008A3113" w:rsidP="008A3113"/>
    <w:p w14:paraId="4410E033" w14:textId="77777777" w:rsidR="008A3113" w:rsidRDefault="008A3113" w:rsidP="008A3113">
      <w:pPr>
        <w:rPr>
          <w:color w:val="auto"/>
        </w:rPr>
      </w:pPr>
    </w:p>
    <w:p w14:paraId="015C7F49" w14:textId="77777777" w:rsidR="008A3113" w:rsidRDefault="008A3113" w:rsidP="008A3113">
      <w:pPr>
        <w:rPr>
          <w:color w:val="auto"/>
        </w:rPr>
      </w:pPr>
    </w:p>
    <w:p w14:paraId="0E6FB811" w14:textId="3B8CB910" w:rsidR="008A3113" w:rsidRPr="008A3113" w:rsidRDefault="008A3113" w:rsidP="008A3113">
      <w:pPr>
        <w:rPr>
          <w:rFonts w:ascii="Times New Roman" w:hAnsi="Times New Roman" w:cs="Times New Roman"/>
          <w:b/>
          <w:bCs/>
          <w:color w:val="auto"/>
          <w:sz w:val="28"/>
          <w:szCs w:val="28"/>
        </w:rPr>
      </w:pPr>
      <w:r w:rsidRPr="008A3113">
        <w:rPr>
          <w:rFonts w:ascii="Times New Roman" w:hAnsi="Times New Roman" w:cs="Times New Roman"/>
          <w:b/>
          <w:bCs/>
          <w:color w:val="auto"/>
          <w:sz w:val="28"/>
          <w:szCs w:val="28"/>
        </w:rPr>
        <w:t xml:space="preserve">Мэр города                                                          </w:t>
      </w:r>
      <w:r>
        <w:rPr>
          <w:rFonts w:ascii="Times New Roman" w:hAnsi="Times New Roman" w:cs="Times New Roman"/>
          <w:b/>
          <w:bCs/>
          <w:color w:val="auto"/>
          <w:sz w:val="28"/>
          <w:szCs w:val="28"/>
        </w:rPr>
        <w:t xml:space="preserve">              </w:t>
      </w:r>
      <w:r w:rsidRPr="008A3113">
        <w:rPr>
          <w:rFonts w:ascii="Times New Roman" w:hAnsi="Times New Roman" w:cs="Times New Roman"/>
          <w:b/>
          <w:bCs/>
          <w:color w:val="auto"/>
          <w:sz w:val="28"/>
          <w:szCs w:val="28"/>
        </w:rPr>
        <w:t xml:space="preserve">      М.В. Торопкин                 </w:t>
      </w:r>
    </w:p>
    <w:p w14:paraId="4D765DDF" w14:textId="77777777" w:rsidR="008A3113" w:rsidRDefault="008A3113" w:rsidP="008A3113">
      <w:pPr>
        <w:rPr>
          <w:color w:val="auto"/>
        </w:rPr>
      </w:pPr>
    </w:p>
    <w:p w14:paraId="5A36130A" w14:textId="6EF52416" w:rsidR="008A3113" w:rsidRPr="008A3113" w:rsidRDefault="008A3113" w:rsidP="008A3113">
      <w:pPr>
        <w:sectPr w:rsidR="008A3113" w:rsidRPr="008A3113" w:rsidSect="00CA1BBE">
          <w:footnotePr>
            <w:numFmt w:val="upperRoman"/>
          </w:footnotePr>
          <w:pgSz w:w="11900" w:h="16840"/>
          <w:pgMar w:top="42" w:right="513" w:bottom="2694" w:left="1231" w:header="0" w:footer="3158" w:gutter="0"/>
          <w:cols w:space="720"/>
          <w:noEndnote/>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94DF0" w14:paraId="5C35CDC0" w14:textId="77777777" w:rsidTr="00094DF0">
        <w:tc>
          <w:tcPr>
            <w:tcW w:w="5069" w:type="dxa"/>
          </w:tcPr>
          <w:p w14:paraId="3BCBCC6B" w14:textId="77777777" w:rsidR="00094DF0" w:rsidRDefault="00094DF0">
            <w:pPr>
              <w:pStyle w:val="22"/>
              <w:shd w:val="clear" w:color="auto" w:fill="auto"/>
              <w:spacing w:after="0"/>
              <w:jc w:val="center"/>
              <w:rPr>
                <w:rStyle w:val="21"/>
                <w:b/>
                <w:bCs/>
                <w:color w:val="000000"/>
              </w:rPr>
            </w:pPr>
          </w:p>
        </w:tc>
        <w:tc>
          <w:tcPr>
            <w:tcW w:w="5069" w:type="dxa"/>
          </w:tcPr>
          <w:p w14:paraId="268F76DE" w14:textId="77777777" w:rsidR="00094DF0" w:rsidRPr="00094DF0" w:rsidRDefault="00094DF0" w:rsidP="00094DF0">
            <w:pPr>
              <w:pStyle w:val="22"/>
              <w:spacing w:after="0"/>
              <w:jc w:val="right"/>
              <w:rPr>
                <w:rStyle w:val="21"/>
                <w:color w:val="000000"/>
              </w:rPr>
            </w:pPr>
            <w:r w:rsidRPr="00094DF0">
              <w:rPr>
                <w:rStyle w:val="21"/>
                <w:color w:val="000000"/>
              </w:rPr>
              <w:t>Приложение № 5</w:t>
            </w:r>
          </w:p>
          <w:p w14:paraId="68CFDDB1" w14:textId="77777777" w:rsidR="00094DF0" w:rsidRPr="00094DF0" w:rsidRDefault="00094DF0" w:rsidP="00094DF0">
            <w:pPr>
              <w:pStyle w:val="22"/>
              <w:spacing w:after="0"/>
              <w:jc w:val="right"/>
              <w:rPr>
                <w:rStyle w:val="21"/>
                <w:color w:val="000000"/>
              </w:rPr>
            </w:pPr>
            <w:r w:rsidRPr="00094DF0">
              <w:rPr>
                <w:rStyle w:val="21"/>
                <w:color w:val="000000"/>
              </w:rPr>
              <w:t>к Административному регламенту</w:t>
            </w:r>
          </w:p>
          <w:p w14:paraId="0978AE3D" w14:textId="77777777" w:rsidR="00094DF0" w:rsidRPr="00094DF0" w:rsidRDefault="00094DF0" w:rsidP="00094DF0">
            <w:pPr>
              <w:pStyle w:val="22"/>
              <w:spacing w:after="0"/>
              <w:jc w:val="right"/>
              <w:rPr>
                <w:rStyle w:val="21"/>
                <w:color w:val="000000"/>
              </w:rPr>
            </w:pPr>
            <w:r w:rsidRPr="00094DF0">
              <w:rPr>
                <w:rStyle w:val="21"/>
                <w:color w:val="000000"/>
              </w:rPr>
              <w:t>по предоставлению муниципальной услуги</w:t>
            </w:r>
          </w:p>
          <w:p w14:paraId="75C112F4" w14:textId="77777777" w:rsidR="00094DF0" w:rsidRPr="00094DF0" w:rsidRDefault="00094DF0" w:rsidP="00094DF0">
            <w:pPr>
              <w:pStyle w:val="22"/>
              <w:spacing w:after="0"/>
              <w:jc w:val="right"/>
              <w:rPr>
                <w:rStyle w:val="21"/>
                <w:color w:val="000000"/>
              </w:rPr>
            </w:pPr>
            <w:r w:rsidRPr="00094DF0">
              <w:rPr>
                <w:rStyle w:val="21"/>
                <w:color w:val="000000"/>
              </w:rPr>
              <w:t>«Установка информационной вывески,</w:t>
            </w:r>
          </w:p>
          <w:p w14:paraId="146E0801" w14:textId="691C661C" w:rsidR="00094DF0" w:rsidRDefault="00094DF0" w:rsidP="00094DF0">
            <w:pPr>
              <w:pStyle w:val="22"/>
              <w:shd w:val="clear" w:color="auto" w:fill="auto"/>
              <w:spacing w:after="0"/>
              <w:jc w:val="right"/>
              <w:rPr>
                <w:rStyle w:val="21"/>
                <w:b/>
                <w:bCs/>
                <w:color w:val="000000"/>
              </w:rPr>
            </w:pPr>
            <w:r w:rsidRPr="00094DF0">
              <w:rPr>
                <w:rStyle w:val="21"/>
                <w:color w:val="000000"/>
              </w:rPr>
              <w:t>согласование дизайн-проекта размещения вывески</w:t>
            </w:r>
            <w:r w:rsidR="00EF4B32">
              <w:rPr>
                <w:rStyle w:val="21"/>
                <w:color w:val="000000"/>
              </w:rPr>
              <w:t xml:space="preserve"> </w:t>
            </w:r>
            <w:r w:rsidR="00EF4B32" w:rsidRPr="00EF4B32">
              <w:rPr>
                <w:rStyle w:val="21"/>
                <w:color w:val="000000"/>
              </w:rPr>
              <w:t>на территории муниципального образования «город Усолье - Сибирское</w:t>
            </w:r>
            <w:r w:rsidRPr="00094DF0">
              <w:rPr>
                <w:rStyle w:val="21"/>
                <w:color w:val="000000"/>
              </w:rPr>
              <w:t>»</w:t>
            </w:r>
          </w:p>
        </w:tc>
      </w:tr>
    </w:tbl>
    <w:p w14:paraId="678555E6" w14:textId="77777777" w:rsidR="00931944" w:rsidRDefault="001105BF">
      <w:pPr>
        <w:pStyle w:val="22"/>
        <w:shd w:val="clear" w:color="auto" w:fill="auto"/>
        <w:spacing w:after="0"/>
        <w:jc w:val="center"/>
      </w:pPr>
      <w:r>
        <w:rPr>
          <w:rStyle w:val="21"/>
          <w:b/>
          <w:bCs/>
          <w:color w:val="000000"/>
        </w:rPr>
        <w:t>РЕШЕНИЕ</w:t>
      </w:r>
    </w:p>
    <w:p w14:paraId="013D4EA5" w14:textId="77777777" w:rsidR="00931944" w:rsidRDefault="001105BF">
      <w:pPr>
        <w:pStyle w:val="22"/>
        <w:shd w:val="clear" w:color="auto" w:fill="auto"/>
        <w:spacing w:after="360"/>
        <w:jc w:val="center"/>
      </w:pPr>
      <w:r>
        <w:rPr>
          <w:rStyle w:val="21"/>
          <w:b/>
          <w:bCs/>
          <w:color w:val="000000"/>
        </w:rPr>
        <w:t>об отказе в приеме документов, необходимых для предоставления услуги</w:t>
      </w:r>
    </w:p>
    <w:p w14:paraId="27FECD9C" w14:textId="77777777" w:rsidR="00931944" w:rsidRDefault="001105BF">
      <w:pPr>
        <w:pStyle w:val="22"/>
        <w:shd w:val="clear" w:color="auto" w:fill="auto"/>
        <w:tabs>
          <w:tab w:val="left" w:leader="underscore" w:pos="1723"/>
          <w:tab w:val="left" w:leader="underscore" w:pos="9139"/>
        </w:tabs>
        <w:spacing w:after="360"/>
      </w:pPr>
      <w:r>
        <w:rPr>
          <w:rStyle w:val="21"/>
          <w:color w:val="000000"/>
        </w:rPr>
        <w:t xml:space="preserve">от </w:t>
      </w:r>
      <w:r>
        <w:rPr>
          <w:rStyle w:val="21"/>
          <w:color w:val="000000"/>
        </w:rPr>
        <w:tab/>
        <w:t xml:space="preserve"> № </w:t>
      </w:r>
      <w:r>
        <w:rPr>
          <w:rStyle w:val="21"/>
          <w:color w:val="000000"/>
        </w:rPr>
        <w:tab/>
      </w:r>
    </w:p>
    <w:p w14:paraId="75229FF4" w14:textId="77777777" w:rsidR="00931944" w:rsidRDefault="001105BF">
      <w:pPr>
        <w:pStyle w:val="22"/>
        <w:shd w:val="clear" w:color="auto" w:fill="auto"/>
        <w:tabs>
          <w:tab w:val="left" w:leader="underscore" w:pos="7406"/>
          <w:tab w:val="left" w:leader="underscore" w:pos="9594"/>
        </w:tabs>
        <w:spacing w:after="0"/>
        <w:ind w:firstLine="580"/>
        <w:jc w:val="both"/>
      </w:pPr>
      <w:r>
        <w:rPr>
          <w:rStyle w:val="21"/>
          <w:color w:val="000000"/>
        </w:rPr>
        <w:t>По результатам рассмотрения заявления от</w:t>
      </w:r>
      <w:r>
        <w:rPr>
          <w:rStyle w:val="21"/>
          <w:color w:val="000000"/>
        </w:rPr>
        <w:tab/>
        <w:t>№</w:t>
      </w:r>
      <w:r>
        <w:rPr>
          <w:rStyle w:val="21"/>
          <w:color w:val="000000"/>
        </w:rPr>
        <w:tab/>
        <w:t>на</w:t>
      </w:r>
    </w:p>
    <w:p w14:paraId="4C5F4784" w14:textId="77777777" w:rsidR="00931944" w:rsidRDefault="001105BF">
      <w:pPr>
        <w:pStyle w:val="22"/>
        <w:shd w:val="clear" w:color="auto" w:fill="auto"/>
        <w:spacing w:after="900"/>
        <w:jc w:val="both"/>
      </w:pPr>
      <w:r>
        <w:rPr>
          <w:rStyle w:val="21"/>
          <w:color w:val="000000"/>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7E477C86" w14:textId="77777777" w:rsidR="00931944" w:rsidRDefault="001105BF">
      <w:pPr>
        <w:pStyle w:val="22"/>
        <w:shd w:val="clear" w:color="auto" w:fill="auto"/>
        <w:spacing w:after="480"/>
        <w:ind w:firstLine="580"/>
        <w:jc w:val="both"/>
      </w:pPr>
      <w:r>
        <w:rPr>
          <w:rStyle w:val="21"/>
          <w:color w:val="000000"/>
        </w:rPr>
        <w:t>Дополнительная информация:</w:t>
      </w:r>
    </w:p>
    <w:p w14:paraId="17811E43" w14:textId="77777777" w:rsidR="00931944" w:rsidRDefault="001105BF">
      <w:pPr>
        <w:pStyle w:val="22"/>
        <w:shd w:val="clear" w:color="auto" w:fill="auto"/>
        <w:spacing w:after="80"/>
        <w:ind w:firstLine="580"/>
        <w:jc w:val="both"/>
      </w:pPr>
      <w:r>
        <w:rPr>
          <w:rStyle w:val="21"/>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4F72B44D" w14:textId="77777777" w:rsidR="00931944" w:rsidRDefault="001105BF">
      <w:pPr>
        <w:pStyle w:val="22"/>
        <w:shd w:val="clear" w:color="auto" w:fill="auto"/>
        <w:spacing w:after="420"/>
        <w:ind w:firstLine="580"/>
        <w:jc w:val="both"/>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11645820" w14:textId="713282F5" w:rsidR="00931944" w:rsidRDefault="009E5728">
      <w:pPr>
        <w:spacing w:line="1" w:lineRule="exact"/>
        <w:rPr>
          <w:color w:val="auto"/>
        </w:rPr>
      </w:pPr>
      <w:r>
        <w:rPr>
          <w:noProof/>
        </w:rPr>
        <mc:AlternateContent>
          <mc:Choice Requires="wps">
            <w:drawing>
              <wp:anchor distT="625475" distB="0" distL="0" distR="0" simplePos="0" relativeHeight="251665408" behindDoc="1" locked="0" layoutInCell="1" allowOverlap="1" wp14:anchorId="00044CF6" wp14:editId="3E558094">
                <wp:simplePos x="0" y="0"/>
                <wp:positionH relativeFrom="margin">
                  <wp:posOffset>-137160</wp:posOffset>
                </wp:positionH>
                <wp:positionV relativeFrom="paragraph">
                  <wp:posOffset>625475</wp:posOffset>
                </wp:positionV>
                <wp:extent cx="665480" cy="176530"/>
                <wp:effectExtent l="3175" t="0" r="0" b="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FDB8" w14:textId="77777777" w:rsidR="00931944" w:rsidRDefault="001105BF">
                            <w:pPr>
                              <w:pStyle w:val="30"/>
                              <w:shd w:val="clear" w:color="auto" w:fill="auto"/>
                            </w:pPr>
                            <w:r>
                              <w:rPr>
                                <w:rStyle w:val="3"/>
                                <w:color w:val="000000"/>
                              </w:rPr>
                              <w:t>(должность)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4CF6" id="Text Box 17" o:spid="_x0000_s1029" type="#_x0000_t202" style="position:absolute;margin-left:-10.8pt;margin-top:49.25pt;width:52.4pt;height:13.9pt;z-index:-251651072;visibility:visible;mso-wrap-style:none;mso-width-percent:0;mso-height-percent:0;mso-wrap-distance-left:0;mso-wrap-distance-top:49.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" filled="f" stroked="f">
                <v:textbox inset="0,0,0,0">
                  <w:txbxContent>
                    <w:p w14:paraId="5B5EFDB8" w14:textId="77777777" w:rsidR="00931944" w:rsidRDefault="001105BF">
                      <w:pPr>
                        <w:pStyle w:val="30"/>
                        <w:shd w:val="clear" w:color="auto" w:fill="auto"/>
                      </w:pPr>
                      <w:r>
                        <w:rPr>
                          <w:rStyle w:val="3"/>
                          <w:color w:val="000000"/>
                        </w:rPr>
                        <w:t>(должность)</w:t>
                      </w:r>
                    </w:p>
                  </w:txbxContent>
                </v:textbox>
                <w10:wrap type="topAndBottom" anchorx="margin"/>
              </v:shape>
            </w:pict>
          </mc:Fallback>
        </mc:AlternateContent>
      </w:r>
      <w:r>
        <w:rPr>
          <w:noProof/>
        </w:rPr>
        <mc:AlternateContent>
          <mc:Choice Requires="wps">
            <w:drawing>
              <wp:anchor distT="625475" distB="0" distL="0" distR="0" simplePos="0" relativeHeight="251666432" behindDoc="1" locked="0" layoutInCell="1" allowOverlap="1" wp14:anchorId="40091744" wp14:editId="7BAD0349">
                <wp:simplePos x="0" y="0"/>
                <wp:positionH relativeFrom="margin">
                  <wp:posOffset>1697990</wp:posOffset>
                </wp:positionH>
                <wp:positionV relativeFrom="paragraph">
                  <wp:posOffset>625475</wp:posOffset>
                </wp:positionV>
                <wp:extent cx="531495" cy="176530"/>
                <wp:effectExtent l="0" t="0" r="1905" b="0"/>
                <wp:wrapTopAndBottom/>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2E510" w14:textId="77777777" w:rsidR="00931944" w:rsidRDefault="001105BF">
                            <w:pPr>
                              <w:pStyle w:val="30"/>
                              <w:shd w:val="clear" w:color="auto" w:fill="auto"/>
                            </w:pPr>
                            <w:r>
                              <w:rPr>
                                <w:rStyle w:val="3"/>
                                <w:color w:val="000000"/>
                              </w:rPr>
                              <w:t>(подпись)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1744" id="Text Box 18" o:spid="_x0000_s1030" type="#_x0000_t202" style="position:absolute;margin-left:133.7pt;margin-top:49.25pt;width:41.85pt;height:13.9pt;z-index:-251650048;visibility:visible;mso-wrap-style:none;mso-width-percent:0;mso-height-percent:0;mso-wrap-distance-left:0;mso-wrap-distance-top:49.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" filled="f" stroked="f">
                <v:textbox inset="0,0,0,0">
                  <w:txbxContent>
                    <w:p w14:paraId="1DA2E510" w14:textId="77777777" w:rsidR="00931944" w:rsidRDefault="001105BF">
                      <w:pPr>
                        <w:pStyle w:val="30"/>
                        <w:shd w:val="clear" w:color="auto" w:fill="auto"/>
                      </w:pPr>
                      <w:r>
                        <w:rPr>
                          <w:rStyle w:val="3"/>
                          <w:color w:val="000000"/>
                        </w:rPr>
                        <w:t>(подпись)</w:t>
                      </w:r>
                    </w:p>
                  </w:txbxContent>
                </v:textbox>
                <w10:wrap type="topAndBottom" anchorx="margin"/>
              </v:shape>
            </w:pict>
          </mc:Fallback>
        </mc:AlternateContent>
      </w:r>
      <w:r>
        <w:rPr>
          <w:noProof/>
        </w:rPr>
        <mc:AlternateContent>
          <mc:Choice Requires="wps">
            <w:drawing>
              <wp:anchor distT="622300" distB="0" distL="0" distR="0" simplePos="0" relativeHeight="251667456" behindDoc="1" locked="0" layoutInCell="1" allowOverlap="1" wp14:anchorId="37CE5164" wp14:editId="47BA292B">
                <wp:simplePos x="0" y="0"/>
                <wp:positionH relativeFrom="margin">
                  <wp:posOffset>3279775</wp:posOffset>
                </wp:positionH>
                <wp:positionV relativeFrom="paragraph">
                  <wp:posOffset>622300</wp:posOffset>
                </wp:positionV>
                <wp:extent cx="2831465" cy="179705"/>
                <wp:effectExtent l="635" t="2540" r="0" b="0"/>
                <wp:wrapTopAndBottom/>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8D76" w14:textId="77777777" w:rsidR="00931944" w:rsidRDefault="001105BF">
                            <w:pPr>
                              <w:pStyle w:val="30"/>
                              <w:shd w:val="clear" w:color="auto" w:fill="auto"/>
                            </w:pPr>
                            <w:r>
                              <w:rPr>
                                <w:rStyle w:val="3"/>
                                <w:color w:val="000000"/>
                              </w:rPr>
                              <w:t>(фамилия, имя, отчество (последнее - при наличии))</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5164" id="Text Box 19" o:spid="_x0000_s1031" type="#_x0000_t202" style="position:absolute;margin-left:258.25pt;margin-top:49pt;width:222.95pt;height:14.15pt;z-index:-251649024;visibility:visible;mso-wrap-style:none;mso-width-percent:0;mso-height-percent:0;mso-wrap-distance-left:0;mso-wrap-distance-top:49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" filled="f" stroked="f">
                <v:textbox inset="0,0,0,0">
                  <w:txbxContent>
                    <w:p w14:paraId="12C78D76" w14:textId="77777777" w:rsidR="00931944" w:rsidRDefault="001105BF">
                      <w:pPr>
                        <w:pStyle w:val="30"/>
                        <w:shd w:val="clear" w:color="auto" w:fill="auto"/>
                      </w:pPr>
                      <w:r>
                        <w:rPr>
                          <w:rStyle w:val="3"/>
                          <w:color w:val="000000"/>
                        </w:rPr>
                        <w:t>(фамилия, имя, отчество (последнее - при наличии))</w:t>
                      </w:r>
                    </w:p>
                  </w:txbxContent>
                </v:textbox>
                <w10:wrap type="topAndBottom" anchorx="margin"/>
              </v:shape>
            </w:pict>
          </mc:Fallback>
        </mc:AlternateContent>
      </w:r>
    </w:p>
    <w:p w14:paraId="673C4831" w14:textId="77777777" w:rsidR="008A3113" w:rsidRDefault="008A3113" w:rsidP="008A3113">
      <w:pPr>
        <w:rPr>
          <w:rFonts w:ascii="Times New Roman" w:hAnsi="Times New Roman" w:cs="Times New Roman"/>
          <w:b/>
          <w:bCs/>
          <w:color w:val="auto"/>
          <w:sz w:val="28"/>
          <w:szCs w:val="28"/>
        </w:rPr>
      </w:pPr>
    </w:p>
    <w:p w14:paraId="3B8DB419" w14:textId="77777777" w:rsidR="008A3113" w:rsidRDefault="008A3113" w:rsidP="008A3113">
      <w:pPr>
        <w:rPr>
          <w:rFonts w:ascii="Times New Roman" w:hAnsi="Times New Roman" w:cs="Times New Roman"/>
          <w:b/>
          <w:bCs/>
          <w:color w:val="auto"/>
          <w:sz w:val="28"/>
          <w:szCs w:val="28"/>
        </w:rPr>
      </w:pPr>
    </w:p>
    <w:p w14:paraId="7163DB62" w14:textId="0EAA6FBF" w:rsidR="008A3113" w:rsidRPr="008A3113" w:rsidRDefault="008A3113" w:rsidP="008A3113">
      <w:pPr>
        <w:rPr>
          <w:rFonts w:ascii="Times New Roman" w:hAnsi="Times New Roman" w:cs="Times New Roman"/>
          <w:b/>
          <w:bCs/>
          <w:color w:val="auto"/>
          <w:sz w:val="28"/>
          <w:szCs w:val="28"/>
        </w:rPr>
      </w:pPr>
      <w:r w:rsidRPr="008A3113">
        <w:rPr>
          <w:rFonts w:ascii="Times New Roman" w:hAnsi="Times New Roman" w:cs="Times New Roman"/>
          <w:b/>
          <w:bCs/>
          <w:color w:val="auto"/>
          <w:sz w:val="28"/>
          <w:szCs w:val="28"/>
        </w:rPr>
        <w:t xml:space="preserve">Мэр города                                                    </w:t>
      </w:r>
      <w:r>
        <w:rPr>
          <w:rFonts w:ascii="Times New Roman" w:hAnsi="Times New Roman" w:cs="Times New Roman"/>
          <w:b/>
          <w:bCs/>
          <w:color w:val="auto"/>
          <w:sz w:val="28"/>
          <w:szCs w:val="28"/>
        </w:rPr>
        <w:t xml:space="preserve">                     </w:t>
      </w:r>
      <w:r w:rsidRPr="008A3113">
        <w:rPr>
          <w:rFonts w:ascii="Times New Roman" w:hAnsi="Times New Roman" w:cs="Times New Roman"/>
          <w:b/>
          <w:bCs/>
          <w:color w:val="auto"/>
          <w:sz w:val="28"/>
          <w:szCs w:val="28"/>
        </w:rPr>
        <w:t xml:space="preserve">            М.В. Торопкин                 </w:t>
      </w:r>
    </w:p>
    <w:p w14:paraId="315943E7" w14:textId="77777777" w:rsidR="008A3113" w:rsidRDefault="008A3113" w:rsidP="008A3113">
      <w:pPr>
        <w:rPr>
          <w:color w:val="auto"/>
        </w:rPr>
      </w:pPr>
    </w:p>
    <w:p w14:paraId="7E7BBE24" w14:textId="1EE42482" w:rsidR="008A3113" w:rsidRPr="008A3113" w:rsidRDefault="008A3113" w:rsidP="008A3113">
      <w:pPr>
        <w:sectPr w:rsidR="008A3113" w:rsidRPr="008A3113" w:rsidSect="00094DF0">
          <w:footnotePr>
            <w:numFmt w:val="upperRoman"/>
          </w:footnotePr>
          <w:pgSz w:w="11900" w:h="16840"/>
          <w:pgMar w:top="1276" w:right="526" w:bottom="3119" w:left="1226" w:header="0" w:footer="3259" w:gutter="0"/>
          <w:cols w:space="720"/>
          <w:noEndnote/>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6"/>
      </w:tblGrid>
      <w:tr w:rsidR="00094DF0" w14:paraId="7F1442BD" w14:textId="77777777" w:rsidTr="00094DF0">
        <w:tc>
          <w:tcPr>
            <w:tcW w:w="5066" w:type="dxa"/>
          </w:tcPr>
          <w:p w14:paraId="0918746C" w14:textId="77777777" w:rsidR="00094DF0" w:rsidRDefault="00094DF0">
            <w:pPr>
              <w:pStyle w:val="22"/>
              <w:shd w:val="clear" w:color="auto" w:fill="auto"/>
              <w:spacing w:after="0"/>
              <w:jc w:val="center"/>
              <w:rPr>
                <w:rStyle w:val="21"/>
                <w:b/>
                <w:bCs/>
                <w:color w:val="000000"/>
              </w:rPr>
            </w:pPr>
          </w:p>
        </w:tc>
        <w:tc>
          <w:tcPr>
            <w:tcW w:w="5066" w:type="dxa"/>
          </w:tcPr>
          <w:p w14:paraId="5AA63386" w14:textId="55CC18A9" w:rsidR="00094DF0" w:rsidRPr="00094DF0" w:rsidRDefault="00094DF0" w:rsidP="00094DF0">
            <w:pPr>
              <w:pStyle w:val="22"/>
              <w:spacing w:after="0"/>
              <w:jc w:val="right"/>
              <w:rPr>
                <w:rStyle w:val="21"/>
                <w:color w:val="000000"/>
              </w:rPr>
            </w:pPr>
            <w:r w:rsidRPr="00094DF0">
              <w:rPr>
                <w:rStyle w:val="21"/>
                <w:color w:val="000000"/>
              </w:rPr>
              <w:t xml:space="preserve">Приложение № </w:t>
            </w:r>
            <w:r>
              <w:rPr>
                <w:rStyle w:val="21"/>
                <w:color w:val="000000"/>
              </w:rPr>
              <w:t>6</w:t>
            </w:r>
          </w:p>
          <w:p w14:paraId="35137897" w14:textId="77777777" w:rsidR="00094DF0" w:rsidRPr="00094DF0" w:rsidRDefault="00094DF0" w:rsidP="00094DF0">
            <w:pPr>
              <w:pStyle w:val="22"/>
              <w:spacing w:after="0"/>
              <w:jc w:val="right"/>
              <w:rPr>
                <w:rStyle w:val="21"/>
                <w:color w:val="000000"/>
              </w:rPr>
            </w:pPr>
            <w:r w:rsidRPr="00094DF0">
              <w:rPr>
                <w:rStyle w:val="21"/>
                <w:color w:val="000000"/>
              </w:rPr>
              <w:t>к Административному регламенту</w:t>
            </w:r>
          </w:p>
          <w:p w14:paraId="47061BB0" w14:textId="77777777" w:rsidR="00094DF0" w:rsidRPr="00094DF0" w:rsidRDefault="00094DF0" w:rsidP="00094DF0">
            <w:pPr>
              <w:pStyle w:val="22"/>
              <w:spacing w:after="0"/>
              <w:jc w:val="right"/>
              <w:rPr>
                <w:rStyle w:val="21"/>
                <w:color w:val="000000"/>
              </w:rPr>
            </w:pPr>
            <w:r w:rsidRPr="00094DF0">
              <w:rPr>
                <w:rStyle w:val="21"/>
                <w:color w:val="000000"/>
              </w:rPr>
              <w:t>по предоставлению муниципальной услуги</w:t>
            </w:r>
          </w:p>
          <w:p w14:paraId="5060F8D1" w14:textId="77777777" w:rsidR="00094DF0" w:rsidRPr="00094DF0" w:rsidRDefault="00094DF0" w:rsidP="00094DF0">
            <w:pPr>
              <w:pStyle w:val="22"/>
              <w:spacing w:after="0"/>
              <w:jc w:val="right"/>
              <w:rPr>
                <w:rStyle w:val="21"/>
                <w:color w:val="000000"/>
              </w:rPr>
            </w:pPr>
            <w:r w:rsidRPr="00094DF0">
              <w:rPr>
                <w:rStyle w:val="21"/>
                <w:color w:val="000000"/>
              </w:rPr>
              <w:t>«Установка информационной вывески,</w:t>
            </w:r>
          </w:p>
          <w:p w14:paraId="0A371B05" w14:textId="721F19A1" w:rsidR="00094DF0" w:rsidRDefault="00094DF0" w:rsidP="00094DF0">
            <w:pPr>
              <w:pStyle w:val="22"/>
              <w:shd w:val="clear" w:color="auto" w:fill="auto"/>
              <w:spacing w:after="0"/>
              <w:jc w:val="right"/>
              <w:rPr>
                <w:rStyle w:val="21"/>
                <w:b/>
                <w:bCs/>
                <w:color w:val="000000"/>
              </w:rPr>
            </w:pPr>
            <w:r w:rsidRPr="00094DF0">
              <w:rPr>
                <w:rStyle w:val="21"/>
                <w:color w:val="000000"/>
              </w:rPr>
              <w:t>согласование дизайн-проекта размещения вывески</w:t>
            </w:r>
            <w:r w:rsidR="00EF4B32">
              <w:rPr>
                <w:rStyle w:val="21"/>
                <w:color w:val="000000"/>
              </w:rPr>
              <w:t xml:space="preserve"> </w:t>
            </w:r>
            <w:r w:rsidR="00EF4B32" w:rsidRPr="00EF4B32">
              <w:rPr>
                <w:rStyle w:val="21"/>
                <w:color w:val="000000"/>
              </w:rPr>
              <w:t>на территории муниципального образования «город Усолье - Сибирское</w:t>
            </w:r>
            <w:r w:rsidRPr="00094DF0">
              <w:rPr>
                <w:rStyle w:val="21"/>
                <w:color w:val="000000"/>
              </w:rPr>
              <w:t>»</w:t>
            </w:r>
          </w:p>
        </w:tc>
      </w:tr>
    </w:tbl>
    <w:p w14:paraId="6C3A78EA" w14:textId="77777777" w:rsidR="00931944" w:rsidRDefault="001105BF">
      <w:pPr>
        <w:pStyle w:val="22"/>
        <w:shd w:val="clear" w:color="auto" w:fill="auto"/>
        <w:spacing w:after="0"/>
        <w:jc w:val="center"/>
      </w:pPr>
      <w:r>
        <w:rPr>
          <w:rStyle w:val="21"/>
          <w:b/>
          <w:bCs/>
          <w:color w:val="000000"/>
        </w:rPr>
        <w:t>РЕШЕНИЕ</w:t>
      </w:r>
    </w:p>
    <w:p w14:paraId="1A3DA35E" w14:textId="77777777" w:rsidR="00931944" w:rsidRDefault="001105BF">
      <w:pPr>
        <w:pStyle w:val="22"/>
        <w:shd w:val="clear" w:color="auto" w:fill="auto"/>
        <w:spacing w:after="360"/>
        <w:jc w:val="center"/>
      </w:pPr>
      <w:r>
        <w:rPr>
          <w:rStyle w:val="21"/>
          <w:b/>
          <w:bCs/>
          <w:color w:val="000000"/>
        </w:rPr>
        <w:t>об отказе в предоставлении услуги</w:t>
      </w:r>
    </w:p>
    <w:p w14:paraId="49B11873" w14:textId="28491588" w:rsidR="00931944" w:rsidRDefault="009E5728">
      <w:pPr>
        <w:pStyle w:val="22"/>
        <w:shd w:val="clear" w:color="auto" w:fill="auto"/>
        <w:tabs>
          <w:tab w:val="left" w:leader="underscore" w:pos="7148"/>
        </w:tabs>
        <w:spacing w:after="360"/>
        <w:ind w:left="5300"/>
      </w:pPr>
      <w:r>
        <w:rPr>
          <w:noProof/>
        </w:rPr>
        <mc:AlternateContent>
          <mc:Choice Requires="wps">
            <w:drawing>
              <wp:anchor distT="0" distB="0" distL="114300" distR="114300" simplePos="0" relativeHeight="251668480" behindDoc="1" locked="0" layoutInCell="1" allowOverlap="1" wp14:anchorId="011527D3" wp14:editId="00D93814">
                <wp:simplePos x="0" y="0"/>
                <wp:positionH relativeFrom="margin">
                  <wp:posOffset>-3175</wp:posOffset>
                </wp:positionH>
                <wp:positionV relativeFrom="paragraph">
                  <wp:posOffset>12700</wp:posOffset>
                </wp:positionV>
                <wp:extent cx="1094740" cy="228600"/>
                <wp:effectExtent l="0" t="0" r="3175" b="635"/>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FCAB" w14:textId="77777777" w:rsidR="00931944" w:rsidRDefault="001105BF">
                            <w:pPr>
                              <w:pStyle w:val="22"/>
                              <w:shd w:val="clear" w:color="auto" w:fill="auto"/>
                              <w:tabs>
                                <w:tab w:val="left" w:leader="underscore" w:pos="1723"/>
                              </w:tabs>
                              <w:spacing w:after="0"/>
                            </w:pPr>
                            <w:r>
                              <w:rPr>
                                <w:rStyle w:val="21"/>
                                <w:color w:val="000000"/>
                              </w:rPr>
                              <w:t xml:space="preserve">от </w:t>
                            </w:r>
                            <w:r>
                              <w:rPr>
                                <w:rStyle w:val="21"/>
                                <w:color w:val="000000"/>
                              </w:rPr>
                              <w:tab/>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27D3" id="Text Box 20" o:spid="_x0000_s1032" type="#_x0000_t202" style="position:absolute;left:0;text-align:left;margin-left:-.25pt;margin-top:1pt;width:86.2pt;height:18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" filled="f" stroked="f">
                <v:textbox inset="0,0,0,0">
                  <w:txbxContent>
                    <w:p w14:paraId="3B6AFCAB" w14:textId="77777777" w:rsidR="00931944" w:rsidRDefault="001105BF">
                      <w:pPr>
                        <w:pStyle w:val="22"/>
                        <w:shd w:val="clear" w:color="auto" w:fill="auto"/>
                        <w:tabs>
                          <w:tab w:val="left" w:leader="underscore" w:pos="1723"/>
                        </w:tabs>
                        <w:spacing w:after="0"/>
                      </w:pPr>
                      <w:r>
                        <w:rPr>
                          <w:rStyle w:val="21"/>
                          <w:color w:val="000000"/>
                        </w:rPr>
                        <w:t xml:space="preserve">от </w:t>
                      </w:r>
                      <w:r>
                        <w:rPr>
                          <w:rStyle w:val="21"/>
                          <w:color w:val="000000"/>
                        </w:rPr>
                        <w:tab/>
                      </w:r>
                    </w:p>
                  </w:txbxContent>
                </v:textbox>
                <w10:wrap type="square" anchorx="margin"/>
              </v:shape>
            </w:pict>
          </mc:Fallback>
        </mc:AlternateContent>
      </w:r>
      <w:r w:rsidR="001105BF">
        <w:rPr>
          <w:rStyle w:val="21"/>
          <w:color w:val="000000"/>
        </w:rPr>
        <w:t xml:space="preserve">№ </w:t>
      </w:r>
      <w:r w:rsidR="001105BF">
        <w:rPr>
          <w:rStyle w:val="21"/>
          <w:color w:val="000000"/>
        </w:rPr>
        <w:tab/>
      </w:r>
    </w:p>
    <w:p w14:paraId="2A03E2AC" w14:textId="77777777" w:rsidR="00931944" w:rsidRDefault="001105BF">
      <w:pPr>
        <w:pStyle w:val="22"/>
        <w:shd w:val="clear" w:color="auto" w:fill="auto"/>
        <w:tabs>
          <w:tab w:val="left" w:leader="underscore" w:pos="7406"/>
          <w:tab w:val="left" w:leader="underscore" w:pos="9594"/>
        </w:tabs>
        <w:spacing w:after="0"/>
        <w:ind w:firstLine="580"/>
        <w:jc w:val="both"/>
      </w:pPr>
      <w:r>
        <w:rPr>
          <w:rStyle w:val="21"/>
          <w:color w:val="000000"/>
        </w:rPr>
        <w:t>По результатам рассмотрения заявления от</w:t>
      </w:r>
      <w:r>
        <w:rPr>
          <w:rStyle w:val="21"/>
          <w:color w:val="000000"/>
        </w:rPr>
        <w:tab/>
        <w:t>№</w:t>
      </w:r>
      <w:r>
        <w:rPr>
          <w:rStyle w:val="21"/>
          <w:color w:val="000000"/>
        </w:rPr>
        <w:tab/>
        <w:t>на</w:t>
      </w:r>
    </w:p>
    <w:p w14:paraId="721BB3BA" w14:textId="77777777" w:rsidR="00931944" w:rsidRDefault="001105BF">
      <w:pPr>
        <w:pStyle w:val="22"/>
        <w:shd w:val="clear" w:color="auto" w:fill="auto"/>
        <w:spacing w:after="500"/>
        <w:jc w:val="both"/>
      </w:pPr>
      <w:r>
        <w:rPr>
          <w:rStyle w:val="21"/>
          <w:color w:val="000000"/>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2BCADF35" w14:textId="77777777" w:rsidR="00931944" w:rsidRDefault="001105BF">
      <w:pPr>
        <w:pStyle w:val="22"/>
        <w:shd w:val="clear" w:color="auto" w:fill="auto"/>
        <w:spacing w:after="500"/>
        <w:ind w:firstLine="580"/>
        <w:jc w:val="both"/>
      </w:pPr>
      <w:r>
        <w:rPr>
          <w:rStyle w:val="21"/>
          <w:color w:val="000000"/>
        </w:rPr>
        <w:t>Разъяснение причин отказа:</w:t>
      </w:r>
    </w:p>
    <w:p w14:paraId="20E1B8D1" w14:textId="77777777" w:rsidR="00931944" w:rsidRDefault="001105BF">
      <w:pPr>
        <w:pStyle w:val="22"/>
        <w:shd w:val="clear" w:color="auto" w:fill="auto"/>
        <w:spacing w:after="500"/>
        <w:ind w:firstLine="580"/>
        <w:jc w:val="both"/>
      </w:pPr>
      <w:r>
        <w:rPr>
          <w:rStyle w:val="21"/>
          <w:color w:val="000000"/>
        </w:rPr>
        <w:t>Дополнительная информация:</w:t>
      </w:r>
    </w:p>
    <w:p w14:paraId="0E7BE51F" w14:textId="77777777" w:rsidR="00931944" w:rsidRDefault="001105BF">
      <w:pPr>
        <w:pStyle w:val="22"/>
        <w:shd w:val="clear" w:color="auto" w:fill="auto"/>
        <w:spacing w:after="100"/>
        <w:ind w:firstLine="580"/>
        <w:jc w:val="both"/>
      </w:pPr>
      <w:r>
        <w:rPr>
          <w:rStyle w:val="21"/>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42119CC5" w14:textId="77777777" w:rsidR="00931944" w:rsidRDefault="001105BF">
      <w:pPr>
        <w:pStyle w:val="22"/>
        <w:shd w:val="clear" w:color="auto" w:fill="auto"/>
        <w:spacing w:after="0"/>
        <w:ind w:firstLine="580"/>
        <w:jc w:val="both"/>
        <w:sectPr w:rsidR="00931944" w:rsidSect="00094DF0">
          <w:footnotePr>
            <w:numFmt w:val="upperRoman"/>
          </w:footnotePr>
          <w:pgSz w:w="11900" w:h="16840"/>
          <w:pgMar w:top="1276" w:right="527" w:bottom="4678" w:left="1231" w:header="0" w:footer="5237" w:gutter="0"/>
          <w:cols w:space="720"/>
          <w:noEndnote/>
          <w:docGrid w:linePitch="360"/>
        </w:sectPr>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38B8087C" w14:textId="77777777" w:rsidR="00931944" w:rsidRDefault="00931944">
      <w:pPr>
        <w:spacing w:line="240" w:lineRule="exact"/>
        <w:rPr>
          <w:color w:val="auto"/>
          <w:sz w:val="19"/>
          <w:szCs w:val="19"/>
        </w:rPr>
      </w:pPr>
    </w:p>
    <w:p w14:paraId="072A4B80" w14:textId="77777777" w:rsidR="00931944" w:rsidRDefault="00931944">
      <w:pPr>
        <w:spacing w:line="240" w:lineRule="exact"/>
        <w:rPr>
          <w:color w:val="auto"/>
          <w:sz w:val="19"/>
          <w:szCs w:val="19"/>
        </w:rPr>
      </w:pPr>
    </w:p>
    <w:p w14:paraId="7C9F27CA" w14:textId="77777777" w:rsidR="00931944" w:rsidRDefault="00931944">
      <w:pPr>
        <w:spacing w:line="240" w:lineRule="exact"/>
        <w:rPr>
          <w:color w:val="auto"/>
          <w:sz w:val="19"/>
          <w:szCs w:val="19"/>
        </w:rPr>
      </w:pPr>
    </w:p>
    <w:p w14:paraId="00C67CBA" w14:textId="77777777" w:rsidR="00931944" w:rsidRDefault="00931944">
      <w:pPr>
        <w:spacing w:before="39" w:after="39" w:line="240" w:lineRule="exact"/>
        <w:rPr>
          <w:color w:val="auto"/>
          <w:sz w:val="19"/>
          <w:szCs w:val="19"/>
        </w:rPr>
      </w:pPr>
    </w:p>
    <w:p w14:paraId="59ABA749" w14:textId="77777777" w:rsidR="00931944" w:rsidRDefault="00931944">
      <w:pPr>
        <w:spacing w:line="1" w:lineRule="exact"/>
        <w:rPr>
          <w:color w:val="auto"/>
        </w:rPr>
        <w:sectPr w:rsidR="00931944">
          <w:footnotePr>
            <w:numFmt w:val="upperRoman"/>
          </w:footnotePr>
          <w:type w:val="continuous"/>
          <w:pgSz w:w="11900" w:h="16840"/>
          <w:pgMar w:top="2630" w:right="0" w:bottom="2630" w:left="0" w:header="0" w:footer="3" w:gutter="0"/>
          <w:cols w:space="720"/>
          <w:noEndnote/>
          <w:docGrid w:linePitch="360"/>
        </w:sectPr>
      </w:pPr>
    </w:p>
    <w:p w14:paraId="293D92CF" w14:textId="77777777" w:rsidR="00931944" w:rsidRDefault="001105BF">
      <w:pPr>
        <w:pStyle w:val="30"/>
        <w:framePr w:w="1123" w:h="283" w:wrap="none" w:vAnchor="text" w:hAnchor="margin" w:x="11" w:y="21"/>
        <w:shd w:val="clear" w:color="auto" w:fill="auto"/>
      </w:pPr>
      <w:r>
        <w:rPr>
          <w:rStyle w:val="3"/>
          <w:color w:val="000000"/>
        </w:rPr>
        <w:t>(должность)</w:t>
      </w:r>
    </w:p>
    <w:p w14:paraId="3A35D4BC" w14:textId="77777777" w:rsidR="00931944" w:rsidRDefault="001105BF">
      <w:pPr>
        <w:pStyle w:val="30"/>
        <w:framePr w:w="907" w:h="283" w:wrap="none" w:vAnchor="text" w:hAnchor="margin" w:x="2675" w:y="21"/>
        <w:shd w:val="clear" w:color="auto" w:fill="auto"/>
      </w:pPr>
      <w:r>
        <w:rPr>
          <w:rStyle w:val="3"/>
          <w:color w:val="000000"/>
        </w:rPr>
        <w:t>(подпись)</w:t>
      </w:r>
    </w:p>
    <w:p w14:paraId="3E2EF95A" w14:textId="77777777" w:rsidR="00931944" w:rsidRDefault="001105BF">
      <w:pPr>
        <w:pStyle w:val="30"/>
        <w:framePr w:w="4536" w:h="288" w:wrap="none" w:vAnchor="text" w:hAnchor="margin" w:x="5166" w:y="21"/>
        <w:shd w:val="clear" w:color="auto" w:fill="auto"/>
      </w:pPr>
      <w:r>
        <w:rPr>
          <w:rStyle w:val="3"/>
          <w:color w:val="000000"/>
        </w:rPr>
        <w:t>(фамилия, имя, отчество (последнее - при наличии))</w:t>
      </w:r>
    </w:p>
    <w:p w14:paraId="2B20CF5B" w14:textId="77777777" w:rsidR="00931944" w:rsidRDefault="00931944">
      <w:pPr>
        <w:spacing w:after="287" w:line="1" w:lineRule="exact"/>
        <w:rPr>
          <w:color w:val="auto"/>
        </w:rPr>
      </w:pPr>
    </w:p>
    <w:p w14:paraId="410AADA7" w14:textId="77777777" w:rsidR="00931944" w:rsidRDefault="00931944">
      <w:pPr>
        <w:spacing w:line="1" w:lineRule="exact"/>
        <w:rPr>
          <w:color w:val="auto"/>
        </w:rPr>
      </w:pPr>
    </w:p>
    <w:p w14:paraId="1E17F812" w14:textId="77777777" w:rsidR="004253D0" w:rsidRDefault="004253D0" w:rsidP="004253D0">
      <w:pPr>
        <w:rPr>
          <w:color w:val="auto"/>
        </w:rPr>
      </w:pPr>
    </w:p>
    <w:p w14:paraId="05795844" w14:textId="77777777" w:rsidR="004253D0" w:rsidRDefault="004253D0" w:rsidP="004253D0">
      <w:pPr>
        <w:rPr>
          <w:rFonts w:ascii="Times New Roman" w:hAnsi="Times New Roman" w:cs="Times New Roman"/>
          <w:b/>
          <w:bCs/>
          <w:color w:val="auto"/>
          <w:sz w:val="28"/>
          <w:szCs w:val="28"/>
        </w:rPr>
      </w:pPr>
    </w:p>
    <w:p w14:paraId="18703A8D" w14:textId="1B3BCBEC" w:rsidR="004253D0" w:rsidRPr="004253D0" w:rsidRDefault="004253D0" w:rsidP="004253D0">
      <w:pPr>
        <w:rPr>
          <w:rFonts w:ascii="Times New Roman" w:hAnsi="Times New Roman" w:cs="Times New Roman"/>
          <w:b/>
          <w:bCs/>
          <w:color w:val="auto"/>
          <w:sz w:val="28"/>
          <w:szCs w:val="28"/>
        </w:rPr>
      </w:pPr>
      <w:r w:rsidRPr="004253D0">
        <w:rPr>
          <w:rFonts w:ascii="Times New Roman" w:hAnsi="Times New Roman" w:cs="Times New Roman"/>
          <w:b/>
          <w:bCs/>
          <w:color w:val="auto"/>
          <w:sz w:val="28"/>
          <w:szCs w:val="28"/>
        </w:rPr>
        <w:t xml:space="preserve">Мэр города                                                        </w:t>
      </w:r>
      <w:r>
        <w:rPr>
          <w:rFonts w:ascii="Times New Roman" w:hAnsi="Times New Roman" w:cs="Times New Roman"/>
          <w:b/>
          <w:bCs/>
          <w:color w:val="auto"/>
          <w:sz w:val="28"/>
          <w:szCs w:val="28"/>
        </w:rPr>
        <w:t xml:space="preserve">                     </w:t>
      </w:r>
      <w:r w:rsidRPr="004253D0">
        <w:rPr>
          <w:rFonts w:ascii="Times New Roman" w:hAnsi="Times New Roman" w:cs="Times New Roman"/>
          <w:b/>
          <w:bCs/>
          <w:color w:val="auto"/>
          <w:sz w:val="28"/>
          <w:szCs w:val="28"/>
        </w:rPr>
        <w:t xml:space="preserve">     М.В. Торопкин</w:t>
      </w:r>
    </w:p>
    <w:p w14:paraId="509F073F" w14:textId="77777777" w:rsidR="004253D0" w:rsidRPr="004253D0" w:rsidRDefault="004253D0" w:rsidP="004253D0">
      <w:pPr>
        <w:rPr>
          <w:rFonts w:ascii="Times New Roman" w:hAnsi="Times New Roman" w:cs="Times New Roman"/>
          <w:b/>
          <w:bCs/>
          <w:color w:val="auto"/>
          <w:sz w:val="28"/>
          <w:szCs w:val="28"/>
        </w:rPr>
      </w:pPr>
    </w:p>
    <w:p w14:paraId="24BFB1D9" w14:textId="2482FFE0" w:rsidR="004253D0" w:rsidRPr="004253D0" w:rsidRDefault="004253D0" w:rsidP="004253D0">
      <w:pPr>
        <w:sectPr w:rsidR="004253D0" w:rsidRPr="004253D0" w:rsidSect="004253D0">
          <w:footnotePr>
            <w:numFmt w:val="upperRoman"/>
          </w:footnotePr>
          <w:type w:val="continuous"/>
          <w:pgSz w:w="11900" w:h="16840"/>
          <w:pgMar w:top="2630" w:right="527" w:bottom="2410" w:left="1226" w:header="0" w:footer="0" w:gutter="0"/>
          <w:cols w:space="720"/>
          <w:noEndnote/>
          <w:docGrid w:linePitch="360"/>
        </w:sectPr>
      </w:pPr>
    </w:p>
    <w:tbl>
      <w:tblPr>
        <w:tblStyle w:val="af3"/>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427"/>
      </w:tblGrid>
      <w:tr w:rsidR="00094DF0" w14:paraId="75EC1FA9" w14:textId="77777777" w:rsidTr="00001FEB">
        <w:tc>
          <w:tcPr>
            <w:tcW w:w="7802" w:type="dxa"/>
          </w:tcPr>
          <w:p w14:paraId="38B2AA69" w14:textId="77777777" w:rsidR="00094DF0" w:rsidRDefault="00094DF0" w:rsidP="00570524">
            <w:pPr>
              <w:pStyle w:val="a9"/>
              <w:shd w:val="clear" w:color="auto" w:fill="auto"/>
              <w:jc w:val="center"/>
              <w:rPr>
                <w:rStyle w:val="a8"/>
                <w:b/>
                <w:bCs/>
                <w:color w:val="000000"/>
              </w:rPr>
            </w:pPr>
          </w:p>
        </w:tc>
        <w:tc>
          <w:tcPr>
            <w:tcW w:w="7802" w:type="dxa"/>
          </w:tcPr>
          <w:p w14:paraId="5C24677A" w14:textId="2455747D" w:rsidR="00094DF0" w:rsidRPr="00094DF0" w:rsidRDefault="00094DF0" w:rsidP="00094DF0">
            <w:pPr>
              <w:pStyle w:val="a9"/>
              <w:jc w:val="right"/>
              <w:rPr>
                <w:rStyle w:val="a8"/>
                <w:color w:val="000000"/>
              </w:rPr>
            </w:pPr>
            <w:r w:rsidRPr="00094DF0">
              <w:rPr>
                <w:rStyle w:val="a8"/>
                <w:color w:val="000000"/>
              </w:rPr>
              <w:t xml:space="preserve">Приложение № </w:t>
            </w:r>
            <w:r>
              <w:rPr>
                <w:rStyle w:val="a8"/>
                <w:color w:val="000000"/>
              </w:rPr>
              <w:t>7</w:t>
            </w:r>
          </w:p>
          <w:p w14:paraId="7BA2A056" w14:textId="77777777" w:rsidR="00094DF0" w:rsidRPr="00094DF0" w:rsidRDefault="00094DF0" w:rsidP="00094DF0">
            <w:pPr>
              <w:pStyle w:val="a9"/>
              <w:jc w:val="right"/>
              <w:rPr>
                <w:rStyle w:val="a8"/>
                <w:color w:val="000000"/>
              </w:rPr>
            </w:pPr>
            <w:r w:rsidRPr="00094DF0">
              <w:rPr>
                <w:rStyle w:val="a8"/>
                <w:color w:val="000000"/>
              </w:rPr>
              <w:t>к Административному регламенту</w:t>
            </w:r>
          </w:p>
          <w:p w14:paraId="28EE0E76" w14:textId="77777777" w:rsidR="00094DF0" w:rsidRPr="00094DF0" w:rsidRDefault="00094DF0" w:rsidP="00094DF0">
            <w:pPr>
              <w:pStyle w:val="a9"/>
              <w:jc w:val="right"/>
              <w:rPr>
                <w:rStyle w:val="a8"/>
                <w:color w:val="000000"/>
              </w:rPr>
            </w:pPr>
            <w:r w:rsidRPr="00094DF0">
              <w:rPr>
                <w:rStyle w:val="a8"/>
                <w:color w:val="000000"/>
              </w:rPr>
              <w:t>по предоставлению муниципальной услуги</w:t>
            </w:r>
          </w:p>
          <w:p w14:paraId="4FAD8B39" w14:textId="77777777" w:rsidR="00094DF0" w:rsidRPr="00094DF0" w:rsidRDefault="00094DF0" w:rsidP="00094DF0">
            <w:pPr>
              <w:pStyle w:val="a9"/>
              <w:jc w:val="right"/>
              <w:rPr>
                <w:rStyle w:val="a8"/>
                <w:color w:val="000000"/>
              </w:rPr>
            </w:pPr>
            <w:r w:rsidRPr="00094DF0">
              <w:rPr>
                <w:rStyle w:val="a8"/>
                <w:color w:val="000000"/>
              </w:rPr>
              <w:t>«Установка информационной вывески,</w:t>
            </w:r>
          </w:p>
          <w:p w14:paraId="39406193" w14:textId="1D7F910A" w:rsidR="00094DF0" w:rsidRDefault="00094DF0" w:rsidP="00094DF0">
            <w:pPr>
              <w:pStyle w:val="a9"/>
              <w:shd w:val="clear" w:color="auto" w:fill="auto"/>
              <w:jc w:val="right"/>
              <w:rPr>
                <w:rStyle w:val="a8"/>
                <w:b/>
                <w:bCs/>
                <w:color w:val="000000"/>
              </w:rPr>
            </w:pPr>
            <w:r w:rsidRPr="00094DF0">
              <w:rPr>
                <w:rStyle w:val="a8"/>
                <w:color w:val="000000"/>
              </w:rPr>
              <w:t>согласование дизайн-проекта размещения вывески</w:t>
            </w:r>
            <w:r w:rsidR="00EF4B32">
              <w:rPr>
                <w:rStyle w:val="a8"/>
                <w:color w:val="000000"/>
              </w:rPr>
              <w:t xml:space="preserve"> </w:t>
            </w:r>
            <w:r w:rsidR="00EF4B32" w:rsidRPr="00EF4B32">
              <w:rPr>
                <w:rStyle w:val="a8"/>
                <w:color w:val="000000"/>
              </w:rPr>
              <w:t>на территории муниципального образования «город Усолье - Сибирское</w:t>
            </w:r>
            <w:r w:rsidRPr="00094DF0">
              <w:rPr>
                <w:rStyle w:val="a8"/>
                <w:color w:val="000000"/>
              </w:rPr>
              <w:t>»</w:t>
            </w:r>
          </w:p>
        </w:tc>
      </w:tr>
    </w:tbl>
    <w:p w14:paraId="691698DD" w14:textId="77777777" w:rsidR="00931944" w:rsidRDefault="001105BF" w:rsidP="00570524">
      <w:pPr>
        <w:pStyle w:val="a9"/>
        <w:shd w:val="clear" w:color="auto" w:fill="auto"/>
        <w:ind w:left="907"/>
        <w:jc w:val="center"/>
      </w:pPr>
      <w:r>
        <w:rPr>
          <w:rStyle w:val="a8"/>
          <w:b/>
          <w:bCs/>
          <w:color w:val="000000"/>
        </w:rPr>
        <w:t>Состав, последовательность и сроки выполнения административных процедур (действий) при предоставлении муниципальной услуги</w:t>
      </w:r>
    </w:p>
    <w:tbl>
      <w:tblPr>
        <w:tblW w:w="0" w:type="auto"/>
        <w:jc w:val="center"/>
        <w:tblLayout w:type="fixed"/>
        <w:tblCellMar>
          <w:left w:w="0" w:type="dxa"/>
          <w:right w:w="0" w:type="dxa"/>
        </w:tblCellMar>
        <w:tblLook w:val="0000" w:firstRow="0" w:lastRow="0" w:firstColumn="0" w:lastColumn="0" w:noHBand="0" w:noVBand="0"/>
      </w:tblPr>
      <w:tblGrid>
        <w:gridCol w:w="2261"/>
        <w:gridCol w:w="3710"/>
        <w:gridCol w:w="1699"/>
        <w:gridCol w:w="1349"/>
        <w:gridCol w:w="2189"/>
        <w:gridCol w:w="1848"/>
        <w:gridCol w:w="2558"/>
      </w:tblGrid>
      <w:tr w:rsidR="00931944" w14:paraId="3C52DC47" w14:textId="77777777">
        <w:trPr>
          <w:trHeight w:hRule="exact" w:val="2520"/>
          <w:jc w:val="center"/>
        </w:trPr>
        <w:tc>
          <w:tcPr>
            <w:tcW w:w="2261" w:type="dxa"/>
            <w:tcBorders>
              <w:top w:val="single" w:sz="4" w:space="0" w:color="auto"/>
              <w:left w:val="single" w:sz="4" w:space="0" w:color="auto"/>
              <w:bottom w:val="nil"/>
              <w:right w:val="nil"/>
            </w:tcBorders>
            <w:shd w:val="clear" w:color="auto" w:fill="FFFFFF"/>
            <w:vAlign w:val="center"/>
          </w:tcPr>
          <w:p w14:paraId="22F3379E" w14:textId="77777777" w:rsidR="00931944" w:rsidRDefault="001105BF">
            <w:pPr>
              <w:pStyle w:val="ab"/>
              <w:shd w:val="clear" w:color="auto" w:fill="auto"/>
              <w:ind w:firstLine="0"/>
              <w:jc w:val="center"/>
              <w:rPr>
                <w:sz w:val="24"/>
                <w:szCs w:val="24"/>
              </w:rPr>
            </w:pPr>
            <w:r>
              <w:rPr>
                <w:rStyle w:val="aa"/>
                <w:color w:val="000000"/>
                <w:sz w:val="24"/>
                <w:szCs w:val="24"/>
              </w:rPr>
              <w:t>Основание для начала административной процедуры</w:t>
            </w:r>
          </w:p>
        </w:tc>
        <w:tc>
          <w:tcPr>
            <w:tcW w:w="3710" w:type="dxa"/>
            <w:tcBorders>
              <w:top w:val="single" w:sz="4" w:space="0" w:color="auto"/>
              <w:left w:val="single" w:sz="4" w:space="0" w:color="auto"/>
              <w:bottom w:val="nil"/>
              <w:right w:val="nil"/>
            </w:tcBorders>
            <w:shd w:val="clear" w:color="auto" w:fill="FFFFFF"/>
            <w:vAlign w:val="center"/>
          </w:tcPr>
          <w:p w14:paraId="67A9805D" w14:textId="77777777" w:rsidR="00931944" w:rsidRDefault="001105BF">
            <w:pPr>
              <w:pStyle w:val="ab"/>
              <w:shd w:val="clear" w:color="auto" w:fill="auto"/>
              <w:ind w:firstLine="0"/>
              <w:jc w:val="center"/>
              <w:rPr>
                <w:sz w:val="24"/>
                <w:szCs w:val="24"/>
              </w:rPr>
            </w:pPr>
            <w:r>
              <w:rPr>
                <w:rStyle w:val="aa"/>
                <w:color w:val="000000"/>
                <w:sz w:val="24"/>
                <w:szCs w:val="24"/>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vAlign w:val="center"/>
          </w:tcPr>
          <w:p w14:paraId="6CAE5310" w14:textId="77777777" w:rsidR="00931944" w:rsidRDefault="001105BF">
            <w:pPr>
              <w:pStyle w:val="ab"/>
              <w:shd w:val="clear" w:color="auto" w:fill="auto"/>
              <w:ind w:firstLine="0"/>
              <w:jc w:val="center"/>
              <w:rPr>
                <w:sz w:val="24"/>
                <w:szCs w:val="24"/>
              </w:rPr>
            </w:pPr>
            <w:r>
              <w:rPr>
                <w:rStyle w:val="aa"/>
                <w:color w:val="000000"/>
                <w:sz w:val="24"/>
                <w:szCs w:val="24"/>
              </w:rPr>
              <w:t xml:space="preserve">Срок выполнения </w:t>
            </w:r>
            <w:proofErr w:type="spellStart"/>
            <w:r>
              <w:rPr>
                <w:rStyle w:val="aa"/>
                <w:color w:val="000000"/>
                <w:sz w:val="24"/>
                <w:szCs w:val="24"/>
              </w:rPr>
              <w:t>администрати</w:t>
            </w:r>
            <w:proofErr w:type="spellEnd"/>
            <w:r>
              <w:rPr>
                <w:rStyle w:val="aa"/>
                <w:color w:val="000000"/>
                <w:sz w:val="24"/>
                <w:szCs w:val="24"/>
              </w:rPr>
              <w:t xml:space="preserve"> </w:t>
            </w:r>
            <w:proofErr w:type="spellStart"/>
            <w:r>
              <w:rPr>
                <w:rStyle w:val="aa"/>
                <w:color w:val="000000"/>
                <w:sz w:val="24"/>
                <w:szCs w:val="24"/>
              </w:rPr>
              <w:t>вных</w:t>
            </w:r>
            <w:proofErr w:type="spellEnd"/>
            <w:r>
              <w:rPr>
                <w:rStyle w:val="aa"/>
                <w:color w:val="000000"/>
                <w:sz w:val="24"/>
                <w:szCs w:val="24"/>
              </w:rPr>
              <w:t xml:space="preserve"> действий</w:t>
            </w:r>
          </w:p>
        </w:tc>
        <w:tc>
          <w:tcPr>
            <w:tcW w:w="1349" w:type="dxa"/>
            <w:tcBorders>
              <w:top w:val="single" w:sz="4" w:space="0" w:color="auto"/>
              <w:left w:val="single" w:sz="4" w:space="0" w:color="auto"/>
              <w:bottom w:val="nil"/>
              <w:right w:val="nil"/>
            </w:tcBorders>
            <w:shd w:val="clear" w:color="auto" w:fill="FFFFFF"/>
          </w:tcPr>
          <w:p w14:paraId="76B58080" w14:textId="77777777" w:rsidR="00931944" w:rsidRDefault="001105BF">
            <w:pPr>
              <w:pStyle w:val="ab"/>
              <w:shd w:val="clear" w:color="auto" w:fill="auto"/>
              <w:ind w:firstLine="0"/>
              <w:jc w:val="center"/>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ответствен </w:t>
            </w:r>
            <w:proofErr w:type="spellStart"/>
            <w:r>
              <w:rPr>
                <w:rStyle w:val="aa"/>
                <w:color w:val="000000"/>
                <w:sz w:val="24"/>
                <w:szCs w:val="24"/>
              </w:rPr>
              <w:t>ное</w:t>
            </w:r>
            <w:proofErr w:type="spellEnd"/>
            <w:r>
              <w:rPr>
                <w:rStyle w:val="aa"/>
                <w:color w:val="000000"/>
                <w:sz w:val="24"/>
                <w:szCs w:val="24"/>
              </w:rPr>
              <w:t xml:space="preserve"> за выполнен </w:t>
            </w:r>
            <w:proofErr w:type="spellStart"/>
            <w:r>
              <w:rPr>
                <w:rStyle w:val="aa"/>
                <w:color w:val="000000"/>
                <w:sz w:val="24"/>
                <w:szCs w:val="24"/>
              </w:rPr>
              <w:t>ие</w:t>
            </w:r>
            <w:proofErr w:type="spellEnd"/>
            <w:r>
              <w:rPr>
                <w:rStyle w:val="aa"/>
                <w:color w:val="000000"/>
                <w:sz w:val="24"/>
                <w:szCs w:val="24"/>
              </w:rPr>
              <w:t xml:space="preserve"> </w:t>
            </w:r>
            <w:proofErr w:type="spellStart"/>
            <w:r>
              <w:rPr>
                <w:rStyle w:val="aa"/>
                <w:color w:val="000000"/>
                <w:sz w:val="24"/>
                <w:szCs w:val="24"/>
              </w:rPr>
              <w:t>администр</w:t>
            </w:r>
            <w:proofErr w:type="spellEnd"/>
            <w:r>
              <w:rPr>
                <w:rStyle w:val="aa"/>
                <w:color w:val="000000"/>
                <w:sz w:val="24"/>
                <w:szCs w:val="24"/>
              </w:rPr>
              <w:t xml:space="preserve"> </w:t>
            </w:r>
            <w:proofErr w:type="spellStart"/>
            <w:r>
              <w:rPr>
                <w:rStyle w:val="aa"/>
                <w:color w:val="000000"/>
                <w:sz w:val="24"/>
                <w:szCs w:val="24"/>
              </w:rPr>
              <w:t>ативного</w:t>
            </w:r>
            <w:proofErr w:type="spellEnd"/>
            <w:r>
              <w:rPr>
                <w:rStyle w:val="aa"/>
                <w:color w:val="000000"/>
                <w:sz w:val="24"/>
                <w:szCs w:val="24"/>
              </w:rPr>
              <w:t xml:space="preserve"> действия</w:t>
            </w:r>
          </w:p>
        </w:tc>
        <w:tc>
          <w:tcPr>
            <w:tcW w:w="2189" w:type="dxa"/>
            <w:tcBorders>
              <w:top w:val="single" w:sz="4" w:space="0" w:color="auto"/>
              <w:left w:val="single" w:sz="4" w:space="0" w:color="auto"/>
              <w:bottom w:val="nil"/>
              <w:right w:val="nil"/>
            </w:tcBorders>
            <w:shd w:val="clear" w:color="auto" w:fill="FFFFFF"/>
            <w:vAlign w:val="center"/>
          </w:tcPr>
          <w:p w14:paraId="2C0F99B9" w14:textId="77777777" w:rsidR="00931944" w:rsidRDefault="001105BF">
            <w:pPr>
              <w:pStyle w:val="ab"/>
              <w:shd w:val="clear" w:color="auto" w:fill="auto"/>
              <w:ind w:firstLine="0"/>
              <w:jc w:val="center"/>
              <w:rPr>
                <w:sz w:val="24"/>
                <w:szCs w:val="24"/>
              </w:rPr>
            </w:pPr>
            <w:r>
              <w:rPr>
                <w:rStyle w:val="aa"/>
                <w:color w:val="000000"/>
                <w:sz w:val="24"/>
                <w:szCs w:val="24"/>
              </w:rPr>
              <w:t xml:space="preserve">Место выполнения </w:t>
            </w:r>
            <w:proofErr w:type="spellStart"/>
            <w:r>
              <w:rPr>
                <w:rStyle w:val="aa"/>
                <w:color w:val="000000"/>
                <w:sz w:val="24"/>
                <w:szCs w:val="24"/>
              </w:rPr>
              <w:t>административног</w:t>
            </w:r>
            <w:proofErr w:type="spellEnd"/>
            <w:r>
              <w:rPr>
                <w:rStyle w:val="aa"/>
                <w:color w:val="000000"/>
                <w:sz w:val="24"/>
                <w:szCs w:val="24"/>
              </w:rPr>
              <w:t xml:space="preserve"> о действия/ используемая информационная система</w:t>
            </w:r>
          </w:p>
        </w:tc>
        <w:tc>
          <w:tcPr>
            <w:tcW w:w="1848" w:type="dxa"/>
            <w:tcBorders>
              <w:top w:val="single" w:sz="4" w:space="0" w:color="auto"/>
              <w:left w:val="single" w:sz="4" w:space="0" w:color="auto"/>
              <w:bottom w:val="nil"/>
              <w:right w:val="nil"/>
            </w:tcBorders>
            <w:shd w:val="clear" w:color="auto" w:fill="FFFFFF"/>
            <w:vAlign w:val="center"/>
          </w:tcPr>
          <w:p w14:paraId="6D892559" w14:textId="77777777" w:rsidR="00931944" w:rsidRDefault="001105BF">
            <w:pPr>
              <w:pStyle w:val="ab"/>
              <w:shd w:val="clear" w:color="auto" w:fill="auto"/>
              <w:ind w:firstLine="0"/>
              <w:jc w:val="center"/>
              <w:rPr>
                <w:sz w:val="24"/>
                <w:szCs w:val="24"/>
              </w:rPr>
            </w:pPr>
            <w:r>
              <w:rPr>
                <w:rStyle w:val="aa"/>
                <w:color w:val="000000"/>
                <w:sz w:val="24"/>
                <w:szCs w:val="24"/>
              </w:rPr>
              <w:t>Критерии принятия решения</w:t>
            </w:r>
          </w:p>
        </w:tc>
        <w:tc>
          <w:tcPr>
            <w:tcW w:w="2558" w:type="dxa"/>
            <w:tcBorders>
              <w:top w:val="single" w:sz="4" w:space="0" w:color="auto"/>
              <w:left w:val="single" w:sz="4" w:space="0" w:color="auto"/>
              <w:bottom w:val="nil"/>
              <w:right w:val="single" w:sz="4" w:space="0" w:color="auto"/>
            </w:tcBorders>
            <w:shd w:val="clear" w:color="auto" w:fill="FFFFFF"/>
            <w:vAlign w:val="center"/>
          </w:tcPr>
          <w:p w14:paraId="416AAAB0" w14:textId="77777777" w:rsidR="00931944" w:rsidRDefault="001105BF">
            <w:pPr>
              <w:pStyle w:val="ab"/>
              <w:shd w:val="clear" w:color="auto" w:fill="auto"/>
              <w:ind w:firstLine="0"/>
              <w:jc w:val="center"/>
              <w:rPr>
                <w:sz w:val="24"/>
                <w:szCs w:val="24"/>
              </w:rPr>
            </w:pPr>
            <w:r>
              <w:rPr>
                <w:rStyle w:val="aa"/>
                <w:color w:val="000000"/>
                <w:sz w:val="24"/>
                <w:szCs w:val="24"/>
              </w:rPr>
              <w:t>Результат административного действия, способ</w:t>
            </w:r>
          </w:p>
          <w:p w14:paraId="3422F662" w14:textId="77777777" w:rsidR="00931944" w:rsidRDefault="001105BF">
            <w:pPr>
              <w:pStyle w:val="ab"/>
              <w:shd w:val="clear" w:color="auto" w:fill="auto"/>
              <w:ind w:firstLine="0"/>
              <w:jc w:val="center"/>
              <w:rPr>
                <w:sz w:val="24"/>
                <w:szCs w:val="24"/>
              </w:rPr>
            </w:pPr>
            <w:r>
              <w:rPr>
                <w:rStyle w:val="aa"/>
                <w:color w:val="000000"/>
                <w:sz w:val="24"/>
                <w:szCs w:val="24"/>
              </w:rPr>
              <w:t>фиксации</w:t>
            </w:r>
          </w:p>
        </w:tc>
      </w:tr>
      <w:tr w:rsidR="00931944" w14:paraId="4F4B4AC3" w14:textId="77777777">
        <w:trPr>
          <w:trHeight w:hRule="exact" w:val="288"/>
          <w:jc w:val="center"/>
        </w:trPr>
        <w:tc>
          <w:tcPr>
            <w:tcW w:w="2261" w:type="dxa"/>
            <w:tcBorders>
              <w:top w:val="single" w:sz="4" w:space="0" w:color="auto"/>
              <w:left w:val="single" w:sz="4" w:space="0" w:color="auto"/>
              <w:bottom w:val="nil"/>
              <w:right w:val="nil"/>
            </w:tcBorders>
            <w:shd w:val="clear" w:color="auto" w:fill="FFFFFF"/>
            <w:vAlign w:val="bottom"/>
          </w:tcPr>
          <w:p w14:paraId="51D95EFE" w14:textId="77777777" w:rsidR="00931944" w:rsidRDefault="001105BF">
            <w:pPr>
              <w:pStyle w:val="ab"/>
              <w:shd w:val="clear" w:color="auto" w:fill="auto"/>
              <w:ind w:firstLine="0"/>
              <w:jc w:val="center"/>
              <w:rPr>
                <w:sz w:val="24"/>
                <w:szCs w:val="24"/>
              </w:rPr>
            </w:pPr>
            <w:r>
              <w:rPr>
                <w:rStyle w:val="aa"/>
                <w:color w:val="000000"/>
                <w:sz w:val="24"/>
                <w:szCs w:val="24"/>
              </w:rPr>
              <w:t>1</w:t>
            </w:r>
          </w:p>
        </w:tc>
        <w:tc>
          <w:tcPr>
            <w:tcW w:w="3710" w:type="dxa"/>
            <w:tcBorders>
              <w:top w:val="single" w:sz="4" w:space="0" w:color="auto"/>
              <w:left w:val="single" w:sz="4" w:space="0" w:color="auto"/>
              <w:bottom w:val="nil"/>
              <w:right w:val="nil"/>
            </w:tcBorders>
            <w:shd w:val="clear" w:color="auto" w:fill="FFFFFF"/>
            <w:vAlign w:val="bottom"/>
          </w:tcPr>
          <w:p w14:paraId="1B1E0FE4"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6B545A98"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49" w:type="dxa"/>
            <w:tcBorders>
              <w:top w:val="single" w:sz="4" w:space="0" w:color="auto"/>
              <w:left w:val="single" w:sz="4" w:space="0" w:color="auto"/>
              <w:bottom w:val="nil"/>
              <w:right w:val="nil"/>
            </w:tcBorders>
            <w:shd w:val="clear" w:color="auto" w:fill="FFFFFF"/>
            <w:vAlign w:val="bottom"/>
          </w:tcPr>
          <w:p w14:paraId="1E245EF9"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9" w:type="dxa"/>
            <w:tcBorders>
              <w:top w:val="single" w:sz="4" w:space="0" w:color="auto"/>
              <w:left w:val="single" w:sz="4" w:space="0" w:color="auto"/>
              <w:bottom w:val="nil"/>
              <w:right w:val="nil"/>
            </w:tcBorders>
            <w:shd w:val="clear" w:color="auto" w:fill="FFFFFF"/>
            <w:vAlign w:val="bottom"/>
          </w:tcPr>
          <w:p w14:paraId="745C43B5"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129E5B03"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60163710"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44EED37D" w14:textId="77777777">
        <w:trPr>
          <w:trHeight w:hRule="exact" w:val="283"/>
          <w:jc w:val="center"/>
        </w:trPr>
        <w:tc>
          <w:tcPr>
            <w:tcW w:w="15614" w:type="dxa"/>
            <w:gridSpan w:val="7"/>
            <w:tcBorders>
              <w:top w:val="single" w:sz="4" w:space="0" w:color="auto"/>
              <w:left w:val="single" w:sz="4" w:space="0" w:color="auto"/>
              <w:bottom w:val="nil"/>
              <w:right w:val="single" w:sz="4" w:space="0" w:color="auto"/>
            </w:tcBorders>
            <w:shd w:val="clear" w:color="auto" w:fill="FFFFFF"/>
            <w:vAlign w:val="bottom"/>
          </w:tcPr>
          <w:p w14:paraId="167FEE8A" w14:textId="77777777" w:rsidR="00931944" w:rsidRDefault="001105BF">
            <w:pPr>
              <w:pStyle w:val="ab"/>
              <w:shd w:val="clear" w:color="auto" w:fill="auto"/>
              <w:ind w:firstLine="0"/>
              <w:jc w:val="center"/>
              <w:rPr>
                <w:sz w:val="24"/>
                <w:szCs w:val="24"/>
              </w:rPr>
            </w:pPr>
            <w:r>
              <w:rPr>
                <w:rStyle w:val="aa"/>
                <w:color w:val="000000"/>
                <w:sz w:val="24"/>
                <w:szCs w:val="24"/>
              </w:rPr>
              <w:t>1. Проверка документов и регистрация заявления</w:t>
            </w:r>
          </w:p>
        </w:tc>
      </w:tr>
      <w:tr w:rsidR="00931944" w14:paraId="55BE997F" w14:textId="77777777">
        <w:trPr>
          <w:trHeight w:hRule="exact" w:val="1954"/>
          <w:jc w:val="center"/>
        </w:trPr>
        <w:tc>
          <w:tcPr>
            <w:tcW w:w="2261" w:type="dxa"/>
            <w:tcBorders>
              <w:top w:val="single" w:sz="4" w:space="0" w:color="auto"/>
              <w:left w:val="single" w:sz="4" w:space="0" w:color="auto"/>
              <w:bottom w:val="single" w:sz="4" w:space="0" w:color="auto"/>
              <w:right w:val="nil"/>
            </w:tcBorders>
            <w:shd w:val="clear" w:color="auto" w:fill="FFFFFF"/>
          </w:tcPr>
          <w:p w14:paraId="19343476" w14:textId="77777777" w:rsidR="00931944" w:rsidRDefault="001105BF">
            <w:pPr>
              <w:pStyle w:val="ab"/>
              <w:shd w:val="clear" w:color="auto" w:fill="auto"/>
              <w:ind w:firstLine="0"/>
              <w:rPr>
                <w:sz w:val="24"/>
                <w:szCs w:val="24"/>
              </w:rPr>
            </w:pPr>
            <w:r>
              <w:rPr>
                <w:rStyle w:val="aa"/>
                <w:color w:val="000000"/>
                <w:sz w:val="24"/>
                <w:szCs w:val="24"/>
              </w:rPr>
              <w:lastRenderedPageBreak/>
              <w:t>Поступление заявления и документов для предоставления муниципальной услуги в</w:t>
            </w:r>
          </w:p>
          <w:p w14:paraId="02CD4260" w14:textId="14D14CC4" w:rsidR="00931944" w:rsidRDefault="001105BF">
            <w:pPr>
              <w:pStyle w:val="ab"/>
              <w:shd w:val="clear" w:color="auto" w:fill="auto"/>
              <w:ind w:firstLine="0"/>
              <w:rPr>
                <w:sz w:val="24"/>
                <w:szCs w:val="24"/>
              </w:rPr>
            </w:pPr>
            <w:r>
              <w:rPr>
                <w:rStyle w:val="aa"/>
                <w:color w:val="000000"/>
                <w:sz w:val="24"/>
                <w:szCs w:val="24"/>
              </w:rPr>
              <w:t>Уполномоченный</w:t>
            </w:r>
          </w:p>
        </w:tc>
        <w:tc>
          <w:tcPr>
            <w:tcW w:w="3710" w:type="dxa"/>
            <w:tcBorders>
              <w:top w:val="single" w:sz="4" w:space="0" w:color="auto"/>
              <w:left w:val="single" w:sz="4" w:space="0" w:color="auto"/>
              <w:bottom w:val="single" w:sz="4" w:space="0" w:color="auto"/>
              <w:right w:val="nil"/>
            </w:tcBorders>
            <w:shd w:val="clear" w:color="auto" w:fill="FFFFFF"/>
          </w:tcPr>
          <w:p w14:paraId="1778167F" w14:textId="18FBF421" w:rsidR="00931944" w:rsidRDefault="001105BF">
            <w:pPr>
              <w:pStyle w:val="ab"/>
              <w:shd w:val="clear" w:color="auto" w:fill="auto"/>
              <w:ind w:firstLine="0"/>
              <w:rPr>
                <w:sz w:val="24"/>
                <w:szCs w:val="24"/>
              </w:rPr>
            </w:pPr>
            <w:r>
              <w:rPr>
                <w:rStyle w:val="aa"/>
                <w:color w:val="000000"/>
                <w:sz w:val="24"/>
                <w:szCs w:val="24"/>
              </w:rPr>
              <w:t>Прием и проверка комплектности документов на наличие/отсутствие оснований для отказа в приеме документов, предусмотренных п</w:t>
            </w:r>
            <w:r w:rsidR="006F14B9">
              <w:rPr>
                <w:rStyle w:val="aa"/>
                <w:color w:val="000000"/>
                <w:sz w:val="24"/>
                <w:szCs w:val="24"/>
              </w:rPr>
              <w:t>одпунктами</w:t>
            </w:r>
            <w:r>
              <w:rPr>
                <w:rStyle w:val="aa"/>
                <w:color w:val="000000"/>
                <w:sz w:val="24"/>
                <w:szCs w:val="24"/>
              </w:rPr>
              <w:t xml:space="preserve"> </w:t>
            </w:r>
            <w:r w:rsidR="006F14B9">
              <w:rPr>
                <w:rStyle w:val="aa"/>
                <w:color w:val="000000"/>
                <w:sz w:val="24"/>
                <w:szCs w:val="24"/>
              </w:rPr>
              <w:t>пункта 9.1.-9.2</w:t>
            </w:r>
            <w:r>
              <w:rPr>
                <w:rStyle w:val="aa"/>
                <w:color w:val="000000"/>
                <w:sz w:val="24"/>
                <w:szCs w:val="24"/>
              </w:rPr>
              <w:t xml:space="preserve"> Административного регламента</w:t>
            </w:r>
          </w:p>
        </w:tc>
        <w:tc>
          <w:tcPr>
            <w:tcW w:w="1699" w:type="dxa"/>
            <w:tcBorders>
              <w:top w:val="single" w:sz="4" w:space="0" w:color="auto"/>
              <w:left w:val="single" w:sz="4" w:space="0" w:color="auto"/>
              <w:bottom w:val="single" w:sz="4" w:space="0" w:color="auto"/>
              <w:right w:val="nil"/>
            </w:tcBorders>
            <w:shd w:val="clear" w:color="auto" w:fill="FFFFFF"/>
          </w:tcPr>
          <w:p w14:paraId="7503D3C3" w14:textId="77777777" w:rsidR="00931944" w:rsidRDefault="001105BF">
            <w:pPr>
              <w:pStyle w:val="ab"/>
              <w:shd w:val="clear" w:color="auto" w:fill="auto"/>
              <w:ind w:firstLine="0"/>
              <w:rPr>
                <w:sz w:val="24"/>
                <w:szCs w:val="24"/>
              </w:rPr>
            </w:pPr>
            <w:r>
              <w:rPr>
                <w:rStyle w:val="aa"/>
                <w:color w:val="000000"/>
                <w:sz w:val="24"/>
                <w:szCs w:val="24"/>
              </w:rPr>
              <w:t xml:space="preserve">1 рабочий день (не входит в общий срок предоставлен </w:t>
            </w:r>
            <w:proofErr w:type="spellStart"/>
            <w:r>
              <w:rPr>
                <w:rStyle w:val="aa"/>
                <w:color w:val="000000"/>
                <w:sz w:val="24"/>
                <w:szCs w:val="24"/>
              </w:rPr>
              <w:t>ия</w:t>
            </w:r>
            <w:proofErr w:type="spellEnd"/>
            <w:r>
              <w:rPr>
                <w:rStyle w:val="aa"/>
                <w:color w:val="000000"/>
                <w:sz w:val="24"/>
                <w:szCs w:val="24"/>
              </w:rPr>
              <w:t xml:space="preserve"> услуги)</w:t>
            </w:r>
          </w:p>
        </w:tc>
        <w:tc>
          <w:tcPr>
            <w:tcW w:w="1349" w:type="dxa"/>
            <w:tcBorders>
              <w:top w:val="single" w:sz="4" w:space="0" w:color="auto"/>
              <w:left w:val="single" w:sz="4" w:space="0" w:color="auto"/>
              <w:bottom w:val="single" w:sz="4" w:space="0" w:color="auto"/>
              <w:right w:val="nil"/>
            </w:tcBorders>
            <w:shd w:val="clear" w:color="auto" w:fill="FFFFFF"/>
          </w:tcPr>
          <w:p w14:paraId="2EDFD794" w14:textId="77777777" w:rsidR="00931944" w:rsidRDefault="001105BF">
            <w:pPr>
              <w:pStyle w:val="ab"/>
              <w:shd w:val="clear" w:color="auto" w:fill="auto"/>
              <w:ind w:firstLine="0"/>
              <w:rPr>
                <w:sz w:val="24"/>
                <w:szCs w:val="24"/>
              </w:rPr>
            </w:pP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p>
        </w:tc>
        <w:tc>
          <w:tcPr>
            <w:tcW w:w="2189" w:type="dxa"/>
            <w:tcBorders>
              <w:top w:val="single" w:sz="4" w:space="0" w:color="auto"/>
              <w:left w:val="single" w:sz="4" w:space="0" w:color="auto"/>
              <w:bottom w:val="single" w:sz="4" w:space="0" w:color="auto"/>
              <w:right w:val="nil"/>
            </w:tcBorders>
            <w:shd w:val="clear" w:color="auto" w:fill="FFFFFF"/>
          </w:tcPr>
          <w:p w14:paraId="5C5E066E"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1848" w:type="dxa"/>
            <w:tcBorders>
              <w:top w:val="single" w:sz="4" w:space="0" w:color="auto"/>
              <w:left w:val="single" w:sz="4" w:space="0" w:color="auto"/>
              <w:bottom w:val="single" w:sz="4" w:space="0" w:color="auto"/>
              <w:right w:val="nil"/>
            </w:tcBorders>
            <w:shd w:val="clear" w:color="auto" w:fill="FFFFFF"/>
          </w:tcPr>
          <w:p w14:paraId="1E29969C"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C83A0AF" w14:textId="77777777" w:rsidR="00931944" w:rsidRDefault="001105BF">
            <w:pPr>
              <w:pStyle w:val="ab"/>
              <w:shd w:val="clear" w:color="auto" w:fill="auto"/>
              <w:ind w:firstLine="0"/>
              <w:rPr>
                <w:sz w:val="24"/>
                <w:szCs w:val="24"/>
              </w:rPr>
            </w:pPr>
            <w:r>
              <w:rPr>
                <w:rStyle w:val="aa"/>
                <w:color w:val="000000"/>
                <w:sz w:val="24"/>
                <w:szCs w:val="24"/>
              </w:rPr>
              <w:t>Регистрация заявления и документов в ГИС (присвоение номера и датирование);</w:t>
            </w:r>
          </w:p>
          <w:p w14:paraId="20B83464" w14:textId="77777777" w:rsidR="00931944" w:rsidRDefault="001105BF">
            <w:pPr>
              <w:pStyle w:val="ab"/>
              <w:shd w:val="clear" w:color="auto" w:fill="auto"/>
              <w:ind w:firstLine="0"/>
              <w:rPr>
                <w:sz w:val="24"/>
                <w:szCs w:val="24"/>
              </w:rPr>
            </w:pPr>
            <w:r>
              <w:rPr>
                <w:rStyle w:val="aa"/>
                <w:color w:val="000000"/>
                <w:sz w:val="24"/>
                <w:szCs w:val="24"/>
              </w:rPr>
              <w:t>назначение должностного лица,</w:t>
            </w:r>
          </w:p>
        </w:tc>
      </w:tr>
    </w:tbl>
    <w:p w14:paraId="0C138DAF" w14:textId="77777777" w:rsidR="00931944" w:rsidRDefault="00931944">
      <w:pPr>
        <w:pStyle w:val="a9"/>
        <w:shd w:val="clear" w:color="auto" w:fill="auto"/>
        <w:ind w:left="907"/>
        <w:sectPr w:rsidR="00931944" w:rsidSect="00001FEB">
          <w:headerReference w:type="even" r:id="rId13"/>
          <w:headerReference w:type="default" r:id="rId14"/>
          <w:footnotePr>
            <w:numFmt w:val="upperRoman"/>
          </w:footnotePr>
          <w:pgSz w:w="16840" w:h="11900" w:orient="landscape"/>
          <w:pgMar w:top="1702" w:right="529" w:bottom="2964" w:left="697" w:header="0" w:footer="2536" w:gutter="0"/>
          <w:pgNumType w:start="31"/>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9"/>
        <w:gridCol w:w="1334"/>
        <w:gridCol w:w="2198"/>
        <w:gridCol w:w="1848"/>
        <w:gridCol w:w="2558"/>
      </w:tblGrid>
      <w:tr w:rsidR="00931944" w14:paraId="60688EB0"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652F1F4E"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5BD0DE08"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76E2CBEB"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34" w:type="dxa"/>
            <w:tcBorders>
              <w:top w:val="single" w:sz="4" w:space="0" w:color="auto"/>
              <w:left w:val="single" w:sz="4" w:space="0" w:color="auto"/>
              <w:bottom w:val="nil"/>
              <w:right w:val="nil"/>
            </w:tcBorders>
            <w:shd w:val="clear" w:color="auto" w:fill="FFFFFF"/>
            <w:vAlign w:val="bottom"/>
          </w:tcPr>
          <w:p w14:paraId="75B5EF9A"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98" w:type="dxa"/>
            <w:tcBorders>
              <w:top w:val="single" w:sz="4" w:space="0" w:color="auto"/>
              <w:left w:val="single" w:sz="4" w:space="0" w:color="auto"/>
              <w:bottom w:val="nil"/>
              <w:right w:val="nil"/>
            </w:tcBorders>
            <w:shd w:val="clear" w:color="auto" w:fill="FFFFFF"/>
            <w:vAlign w:val="bottom"/>
          </w:tcPr>
          <w:p w14:paraId="5FB5E340"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5FDBF546"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145D7545"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2064D2A2" w14:textId="77777777">
        <w:trPr>
          <w:trHeight w:hRule="exact" w:val="4123"/>
          <w:jc w:val="center"/>
        </w:trPr>
        <w:tc>
          <w:tcPr>
            <w:tcW w:w="2285" w:type="dxa"/>
            <w:vMerge w:val="restart"/>
            <w:tcBorders>
              <w:top w:val="single" w:sz="4" w:space="0" w:color="auto"/>
              <w:left w:val="single" w:sz="4" w:space="0" w:color="auto"/>
              <w:bottom w:val="nil"/>
              <w:right w:val="nil"/>
            </w:tcBorders>
            <w:shd w:val="clear" w:color="auto" w:fill="FFFFFF"/>
          </w:tcPr>
          <w:p w14:paraId="2636DFBD" w14:textId="77777777" w:rsidR="00931944" w:rsidRDefault="001105BF">
            <w:pPr>
              <w:pStyle w:val="ab"/>
              <w:shd w:val="clear" w:color="auto" w:fill="auto"/>
              <w:ind w:firstLine="0"/>
              <w:rPr>
                <w:sz w:val="24"/>
                <w:szCs w:val="24"/>
              </w:rPr>
            </w:pPr>
            <w:r>
              <w:rPr>
                <w:rStyle w:val="aa"/>
                <w:color w:val="000000"/>
                <w:sz w:val="24"/>
                <w:szCs w:val="24"/>
              </w:rPr>
              <w:t>орган</w:t>
            </w:r>
          </w:p>
        </w:tc>
        <w:tc>
          <w:tcPr>
            <w:tcW w:w="3691" w:type="dxa"/>
            <w:tcBorders>
              <w:top w:val="single" w:sz="4" w:space="0" w:color="auto"/>
              <w:left w:val="single" w:sz="4" w:space="0" w:color="auto"/>
              <w:bottom w:val="nil"/>
              <w:right w:val="nil"/>
            </w:tcBorders>
            <w:shd w:val="clear" w:color="auto" w:fill="FFFFFF"/>
          </w:tcPr>
          <w:p w14:paraId="22321B6C" w14:textId="77777777" w:rsidR="00931944" w:rsidRDefault="00931944">
            <w:pPr>
              <w:rPr>
                <w:color w:val="auto"/>
                <w:sz w:val="10"/>
                <w:szCs w:val="10"/>
              </w:rPr>
            </w:pPr>
          </w:p>
        </w:tc>
        <w:tc>
          <w:tcPr>
            <w:tcW w:w="1699" w:type="dxa"/>
            <w:tcBorders>
              <w:top w:val="single" w:sz="4" w:space="0" w:color="auto"/>
              <w:left w:val="single" w:sz="4" w:space="0" w:color="auto"/>
              <w:bottom w:val="nil"/>
              <w:right w:val="nil"/>
            </w:tcBorders>
            <w:shd w:val="clear" w:color="auto" w:fill="FFFFFF"/>
          </w:tcPr>
          <w:p w14:paraId="7752B5D4" w14:textId="77777777" w:rsidR="00931944" w:rsidRDefault="00931944">
            <w:pPr>
              <w:rPr>
                <w:color w:val="auto"/>
                <w:sz w:val="10"/>
                <w:szCs w:val="10"/>
              </w:rPr>
            </w:pPr>
          </w:p>
        </w:tc>
        <w:tc>
          <w:tcPr>
            <w:tcW w:w="1334" w:type="dxa"/>
            <w:tcBorders>
              <w:top w:val="single" w:sz="4" w:space="0" w:color="auto"/>
              <w:left w:val="single" w:sz="4" w:space="0" w:color="auto"/>
              <w:bottom w:val="nil"/>
              <w:right w:val="nil"/>
            </w:tcBorders>
            <w:shd w:val="clear" w:color="auto" w:fill="FFFFFF"/>
          </w:tcPr>
          <w:p w14:paraId="3B167DAD" w14:textId="77777777" w:rsidR="00931944" w:rsidRDefault="001105BF">
            <w:pPr>
              <w:pStyle w:val="ab"/>
              <w:shd w:val="clear" w:color="auto" w:fill="auto"/>
              <w:ind w:firstLine="0"/>
              <w:rPr>
                <w:sz w:val="24"/>
                <w:szCs w:val="24"/>
              </w:rPr>
            </w:pPr>
            <w:proofErr w:type="spellStart"/>
            <w:r>
              <w:rPr>
                <w:rStyle w:val="aa"/>
                <w:color w:val="000000"/>
                <w:sz w:val="24"/>
                <w:szCs w:val="24"/>
              </w:rPr>
              <w:t>муниципа</w:t>
            </w:r>
            <w:proofErr w:type="spellEnd"/>
            <w:r>
              <w:rPr>
                <w:rStyle w:val="aa"/>
                <w:color w:val="000000"/>
                <w:sz w:val="24"/>
                <w:szCs w:val="24"/>
              </w:rPr>
              <w:t xml:space="preserve"> </w:t>
            </w:r>
            <w:proofErr w:type="spellStart"/>
            <w:r>
              <w:rPr>
                <w:rStyle w:val="aa"/>
                <w:color w:val="000000"/>
                <w:sz w:val="24"/>
                <w:szCs w:val="24"/>
              </w:rPr>
              <w:t>льной</w:t>
            </w:r>
            <w:proofErr w:type="spellEnd"/>
            <w:r>
              <w:rPr>
                <w:rStyle w:val="aa"/>
                <w:color w:val="000000"/>
                <w:sz w:val="24"/>
                <w:szCs w:val="24"/>
              </w:rPr>
              <w:t xml:space="preserve"> услуги</w:t>
            </w:r>
          </w:p>
        </w:tc>
        <w:tc>
          <w:tcPr>
            <w:tcW w:w="2198" w:type="dxa"/>
            <w:tcBorders>
              <w:top w:val="single" w:sz="4" w:space="0" w:color="auto"/>
              <w:left w:val="single" w:sz="4" w:space="0" w:color="auto"/>
              <w:bottom w:val="nil"/>
              <w:right w:val="nil"/>
            </w:tcBorders>
            <w:shd w:val="clear" w:color="auto" w:fill="FFFFFF"/>
          </w:tcPr>
          <w:p w14:paraId="68E032D5" w14:textId="77777777" w:rsidR="00931944" w:rsidRDefault="00931944">
            <w:pPr>
              <w:rPr>
                <w:color w:val="auto"/>
                <w:sz w:val="10"/>
                <w:szCs w:val="10"/>
              </w:rPr>
            </w:pPr>
          </w:p>
        </w:tc>
        <w:tc>
          <w:tcPr>
            <w:tcW w:w="1848" w:type="dxa"/>
            <w:vMerge w:val="restart"/>
            <w:tcBorders>
              <w:top w:val="single" w:sz="4" w:space="0" w:color="auto"/>
              <w:left w:val="single" w:sz="4" w:space="0" w:color="auto"/>
              <w:bottom w:val="nil"/>
              <w:right w:val="nil"/>
            </w:tcBorders>
            <w:shd w:val="clear" w:color="auto" w:fill="FFFFFF"/>
          </w:tcPr>
          <w:p w14:paraId="7C0AFF2D" w14:textId="77777777" w:rsidR="00931944" w:rsidRDefault="00931944">
            <w:pPr>
              <w:rPr>
                <w:color w:val="auto"/>
                <w:sz w:val="10"/>
                <w:szCs w:val="10"/>
              </w:rPr>
            </w:pPr>
          </w:p>
        </w:tc>
        <w:tc>
          <w:tcPr>
            <w:tcW w:w="2558" w:type="dxa"/>
            <w:vMerge w:val="restart"/>
            <w:tcBorders>
              <w:top w:val="single" w:sz="4" w:space="0" w:color="auto"/>
              <w:left w:val="single" w:sz="4" w:space="0" w:color="auto"/>
              <w:bottom w:val="nil"/>
              <w:right w:val="single" w:sz="4" w:space="0" w:color="auto"/>
            </w:tcBorders>
            <w:shd w:val="clear" w:color="auto" w:fill="FFFFFF"/>
          </w:tcPr>
          <w:p w14:paraId="4CEC4D78" w14:textId="77777777" w:rsidR="00931944" w:rsidRDefault="001105BF">
            <w:pPr>
              <w:pStyle w:val="ab"/>
              <w:shd w:val="clear" w:color="auto" w:fill="auto"/>
              <w:ind w:firstLine="0"/>
              <w:rPr>
                <w:sz w:val="24"/>
                <w:szCs w:val="24"/>
              </w:rPr>
            </w:pPr>
            <w:r>
              <w:rPr>
                <w:rStyle w:val="aa"/>
                <w:color w:val="000000"/>
                <w:sz w:val="24"/>
                <w:szCs w:val="24"/>
              </w:rPr>
              <w:t>ответственного за предоставление муниципальной услуги, и передача ему документов</w:t>
            </w:r>
          </w:p>
        </w:tc>
      </w:tr>
      <w:tr w:rsidR="00931944" w14:paraId="6195EC3B" w14:textId="77777777">
        <w:trPr>
          <w:trHeight w:hRule="exact" w:val="3384"/>
          <w:jc w:val="center"/>
        </w:trPr>
        <w:tc>
          <w:tcPr>
            <w:tcW w:w="2285" w:type="dxa"/>
            <w:vMerge/>
            <w:tcBorders>
              <w:top w:val="nil"/>
              <w:left w:val="single" w:sz="4" w:space="0" w:color="auto"/>
              <w:bottom w:val="nil"/>
              <w:right w:val="nil"/>
            </w:tcBorders>
            <w:shd w:val="clear" w:color="auto" w:fill="FFFFFF"/>
          </w:tcPr>
          <w:p w14:paraId="56F142C1"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tcPr>
          <w:p w14:paraId="009ABEE8" w14:textId="7C5AF1DE" w:rsidR="00931944" w:rsidRDefault="001105BF">
            <w:pPr>
              <w:pStyle w:val="ab"/>
              <w:shd w:val="clear" w:color="auto" w:fill="auto"/>
              <w:ind w:firstLine="0"/>
              <w:rPr>
                <w:sz w:val="24"/>
                <w:szCs w:val="24"/>
              </w:rPr>
            </w:pPr>
            <w:r>
              <w:rPr>
                <w:rStyle w:val="aa"/>
                <w:color w:val="000000"/>
                <w:sz w:val="24"/>
                <w:szCs w:val="24"/>
              </w:rPr>
              <w:t xml:space="preserve">В случае отсутствия оснований для отказа в приеме документов, предусмотренных </w:t>
            </w:r>
            <w:r w:rsidR="003F7217">
              <w:rPr>
                <w:rStyle w:val="aa"/>
                <w:color w:val="000000"/>
                <w:sz w:val="24"/>
                <w:szCs w:val="24"/>
              </w:rPr>
              <w:t>подпунктами пунктов 9.1-9.2.</w:t>
            </w:r>
            <w:r>
              <w:rPr>
                <w:rStyle w:val="aa"/>
                <w:color w:val="000000"/>
                <w:sz w:val="24"/>
                <w:szCs w:val="24"/>
              </w:rPr>
              <w:t xml:space="preserve">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bottom w:val="nil"/>
              <w:right w:val="nil"/>
            </w:tcBorders>
            <w:shd w:val="clear" w:color="auto" w:fill="FFFFFF"/>
          </w:tcPr>
          <w:p w14:paraId="4B9A871F" w14:textId="77777777" w:rsidR="00931944" w:rsidRDefault="001105BF">
            <w:pPr>
              <w:pStyle w:val="ab"/>
              <w:shd w:val="clear" w:color="auto" w:fill="auto"/>
              <w:ind w:firstLine="0"/>
              <w:rPr>
                <w:sz w:val="24"/>
                <w:szCs w:val="24"/>
              </w:rPr>
            </w:pPr>
            <w:r>
              <w:rPr>
                <w:rStyle w:val="aa"/>
                <w:color w:val="000000"/>
                <w:sz w:val="24"/>
                <w:szCs w:val="24"/>
              </w:rPr>
              <w:t xml:space="preserve">1 рабочий день (не входит в общий срок предоставлен </w:t>
            </w:r>
            <w:proofErr w:type="spellStart"/>
            <w:r>
              <w:rPr>
                <w:rStyle w:val="aa"/>
                <w:color w:val="000000"/>
                <w:sz w:val="24"/>
                <w:szCs w:val="24"/>
              </w:rPr>
              <w:t>ия</w:t>
            </w:r>
            <w:proofErr w:type="spellEnd"/>
            <w:r>
              <w:rPr>
                <w:rStyle w:val="aa"/>
                <w:color w:val="000000"/>
                <w:sz w:val="24"/>
                <w:szCs w:val="24"/>
              </w:rPr>
              <w:t xml:space="preserve"> услуги)</w:t>
            </w:r>
          </w:p>
        </w:tc>
        <w:tc>
          <w:tcPr>
            <w:tcW w:w="1334" w:type="dxa"/>
            <w:tcBorders>
              <w:top w:val="single" w:sz="4" w:space="0" w:color="auto"/>
              <w:left w:val="single" w:sz="4" w:space="0" w:color="auto"/>
              <w:bottom w:val="nil"/>
              <w:right w:val="nil"/>
            </w:tcBorders>
            <w:shd w:val="clear" w:color="auto" w:fill="FFFFFF"/>
          </w:tcPr>
          <w:p w14:paraId="023E9CFD"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регистрац</w:t>
            </w:r>
            <w:proofErr w:type="spellEnd"/>
            <w:r>
              <w:rPr>
                <w:rStyle w:val="aa"/>
                <w:color w:val="000000"/>
                <w:sz w:val="24"/>
                <w:szCs w:val="24"/>
              </w:rPr>
              <w:t xml:space="preserve"> </w:t>
            </w:r>
            <w:proofErr w:type="spellStart"/>
            <w:r>
              <w:rPr>
                <w:rStyle w:val="aa"/>
                <w:color w:val="000000"/>
                <w:sz w:val="24"/>
                <w:szCs w:val="24"/>
              </w:rPr>
              <w:t>ию</w:t>
            </w:r>
            <w:proofErr w:type="spellEnd"/>
            <w:r>
              <w:rPr>
                <w:rStyle w:val="aa"/>
                <w:color w:val="000000"/>
                <w:sz w:val="24"/>
                <w:szCs w:val="24"/>
              </w:rPr>
              <w:t xml:space="preserve"> </w:t>
            </w:r>
            <w:proofErr w:type="spellStart"/>
            <w:r>
              <w:rPr>
                <w:rStyle w:val="aa"/>
                <w:color w:val="000000"/>
                <w:sz w:val="24"/>
                <w:szCs w:val="24"/>
              </w:rPr>
              <w:t>корреспон</w:t>
            </w:r>
            <w:proofErr w:type="spellEnd"/>
            <w:r>
              <w:rPr>
                <w:rStyle w:val="aa"/>
                <w:color w:val="000000"/>
                <w:sz w:val="24"/>
                <w:szCs w:val="24"/>
              </w:rPr>
              <w:t xml:space="preserve"> </w:t>
            </w:r>
            <w:proofErr w:type="spellStart"/>
            <w:r>
              <w:rPr>
                <w:rStyle w:val="aa"/>
                <w:color w:val="000000"/>
                <w:sz w:val="24"/>
                <w:szCs w:val="24"/>
              </w:rPr>
              <w:t>денции</w:t>
            </w:r>
            <w:proofErr w:type="spellEnd"/>
          </w:p>
        </w:tc>
        <w:tc>
          <w:tcPr>
            <w:tcW w:w="2198" w:type="dxa"/>
            <w:tcBorders>
              <w:top w:val="single" w:sz="4" w:space="0" w:color="auto"/>
              <w:left w:val="single" w:sz="4" w:space="0" w:color="auto"/>
              <w:bottom w:val="nil"/>
              <w:right w:val="nil"/>
            </w:tcBorders>
            <w:shd w:val="clear" w:color="auto" w:fill="FFFFFF"/>
          </w:tcPr>
          <w:p w14:paraId="371943FE" w14:textId="77777777" w:rsidR="00931944" w:rsidRDefault="001105BF">
            <w:pPr>
              <w:pStyle w:val="ab"/>
              <w:shd w:val="clear" w:color="auto" w:fill="auto"/>
              <w:ind w:firstLine="0"/>
              <w:rPr>
                <w:sz w:val="24"/>
                <w:szCs w:val="24"/>
              </w:rPr>
            </w:pPr>
            <w:r>
              <w:rPr>
                <w:rStyle w:val="aa"/>
                <w:color w:val="000000"/>
                <w:sz w:val="24"/>
                <w:szCs w:val="24"/>
              </w:rPr>
              <w:t>Уполномоченный орган/ГИС</w:t>
            </w:r>
          </w:p>
        </w:tc>
        <w:tc>
          <w:tcPr>
            <w:tcW w:w="1848" w:type="dxa"/>
            <w:vMerge/>
            <w:tcBorders>
              <w:top w:val="nil"/>
              <w:left w:val="single" w:sz="4" w:space="0" w:color="auto"/>
              <w:bottom w:val="nil"/>
              <w:right w:val="nil"/>
            </w:tcBorders>
            <w:shd w:val="clear" w:color="auto" w:fill="FFFFFF"/>
          </w:tcPr>
          <w:p w14:paraId="5F5235F3" w14:textId="77777777" w:rsidR="00931944" w:rsidRDefault="00931944">
            <w:pPr>
              <w:pStyle w:val="ab"/>
              <w:shd w:val="clear" w:color="auto" w:fill="auto"/>
              <w:ind w:firstLine="0"/>
              <w:rPr>
                <w:sz w:val="24"/>
                <w:szCs w:val="24"/>
              </w:rPr>
            </w:pPr>
          </w:p>
        </w:tc>
        <w:tc>
          <w:tcPr>
            <w:tcW w:w="2558" w:type="dxa"/>
            <w:vMerge/>
            <w:tcBorders>
              <w:top w:val="nil"/>
              <w:left w:val="single" w:sz="4" w:space="0" w:color="auto"/>
              <w:bottom w:val="nil"/>
              <w:right w:val="single" w:sz="4" w:space="0" w:color="auto"/>
            </w:tcBorders>
            <w:shd w:val="clear" w:color="auto" w:fill="FFFFFF"/>
          </w:tcPr>
          <w:p w14:paraId="6FEC917A" w14:textId="77777777" w:rsidR="00931944" w:rsidRDefault="00931944">
            <w:pPr>
              <w:pStyle w:val="ab"/>
              <w:shd w:val="clear" w:color="auto" w:fill="auto"/>
              <w:ind w:firstLine="0"/>
              <w:rPr>
                <w:sz w:val="24"/>
                <w:szCs w:val="24"/>
              </w:rPr>
            </w:pPr>
          </w:p>
        </w:tc>
      </w:tr>
      <w:tr w:rsidR="00931944" w14:paraId="2292F23B" w14:textId="77777777">
        <w:trPr>
          <w:trHeight w:hRule="exact" w:val="1214"/>
          <w:jc w:val="center"/>
        </w:trPr>
        <w:tc>
          <w:tcPr>
            <w:tcW w:w="2285" w:type="dxa"/>
            <w:vMerge/>
            <w:tcBorders>
              <w:top w:val="nil"/>
              <w:left w:val="single" w:sz="4" w:space="0" w:color="auto"/>
              <w:bottom w:val="nil"/>
              <w:right w:val="nil"/>
            </w:tcBorders>
            <w:shd w:val="clear" w:color="auto" w:fill="FFFFFF"/>
          </w:tcPr>
          <w:p w14:paraId="4F947776"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vAlign w:val="bottom"/>
          </w:tcPr>
          <w:p w14:paraId="0DB7D684" w14:textId="77777777" w:rsidR="00931944" w:rsidRDefault="001105BF">
            <w:pPr>
              <w:pStyle w:val="ab"/>
              <w:shd w:val="clear" w:color="auto" w:fill="auto"/>
              <w:ind w:firstLine="0"/>
              <w:rPr>
                <w:sz w:val="24"/>
                <w:szCs w:val="24"/>
              </w:rPr>
            </w:pPr>
            <w:r>
              <w:rPr>
                <w:rStyle w:val="aa"/>
                <w:color w:val="000000"/>
                <w:sz w:val="24"/>
                <w:szCs w:val="24"/>
              </w:rPr>
              <w:t>Проверка заявления и документов, представленных для получения муниципальной услуги</w:t>
            </w:r>
          </w:p>
        </w:tc>
        <w:tc>
          <w:tcPr>
            <w:tcW w:w="1699" w:type="dxa"/>
            <w:vMerge/>
            <w:tcBorders>
              <w:top w:val="nil"/>
              <w:left w:val="single" w:sz="4" w:space="0" w:color="auto"/>
              <w:bottom w:val="nil"/>
              <w:right w:val="nil"/>
            </w:tcBorders>
            <w:shd w:val="clear" w:color="auto" w:fill="FFFFFF"/>
          </w:tcPr>
          <w:p w14:paraId="60AD47F7" w14:textId="77777777" w:rsidR="00931944" w:rsidRDefault="00931944">
            <w:pPr>
              <w:pStyle w:val="ab"/>
              <w:shd w:val="clear" w:color="auto" w:fill="auto"/>
              <w:ind w:firstLine="0"/>
              <w:rPr>
                <w:sz w:val="24"/>
                <w:szCs w:val="24"/>
              </w:rPr>
            </w:pPr>
          </w:p>
        </w:tc>
        <w:tc>
          <w:tcPr>
            <w:tcW w:w="1334" w:type="dxa"/>
            <w:vMerge w:val="restart"/>
            <w:tcBorders>
              <w:top w:val="single" w:sz="4" w:space="0" w:color="auto"/>
              <w:left w:val="single" w:sz="4" w:space="0" w:color="auto"/>
              <w:bottom w:val="nil"/>
              <w:right w:val="nil"/>
            </w:tcBorders>
            <w:shd w:val="clear" w:color="auto" w:fill="FFFFFF"/>
          </w:tcPr>
          <w:p w14:paraId="72AEA98A"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w:t>
            </w:r>
          </w:p>
          <w:p w14:paraId="31AB1908" w14:textId="77777777" w:rsidR="00931944" w:rsidRDefault="001105BF">
            <w:pPr>
              <w:pStyle w:val="ab"/>
              <w:shd w:val="clear" w:color="auto" w:fill="auto"/>
              <w:ind w:firstLine="0"/>
              <w:rPr>
                <w:sz w:val="24"/>
                <w:szCs w:val="24"/>
              </w:rPr>
            </w:pP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p>
        </w:tc>
        <w:tc>
          <w:tcPr>
            <w:tcW w:w="2198" w:type="dxa"/>
            <w:vMerge w:val="restart"/>
            <w:tcBorders>
              <w:top w:val="single" w:sz="4" w:space="0" w:color="auto"/>
              <w:left w:val="single" w:sz="4" w:space="0" w:color="auto"/>
              <w:bottom w:val="nil"/>
              <w:right w:val="nil"/>
            </w:tcBorders>
            <w:shd w:val="clear" w:color="auto" w:fill="FFFFFF"/>
          </w:tcPr>
          <w:p w14:paraId="0BEC122A" w14:textId="77777777" w:rsidR="00931944" w:rsidRDefault="001105BF">
            <w:pPr>
              <w:pStyle w:val="ab"/>
              <w:shd w:val="clear" w:color="auto" w:fill="auto"/>
              <w:ind w:firstLine="0"/>
              <w:rPr>
                <w:sz w:val="24"/>
                <w:szCs w:val="24"/>
              </w:rPr>
            </w:pPr>
            <w:r>
              <w:rPr>
                <w:rStyle w:val="aa"/>
                <w:color w:val="000000"/>
                <w:sz w:val="24"/>
                <w:szCs w:val="24"/>
              </w:rPr>
              <w:t>Уполномоченный орган/ГИС</w:t>
            </w:r>
          </w:p>
        </w:tc>
        <w:tc>
          <w:tcPr>
            <w:tcW w:w="1848" w:type="dxa"/>
            <w:tcBorders>
              <w:top w:val="single" w:sz="4" w:space="0" w:color="auto"/>
              <w:left w:val="single" w:sz="4" w:space="0" w:color="auto"/>
              <w:bottom w:val="nil"/>
              <w:right w:val="nil"/>
            </w:tcBorders>
            <w:shd w:val="clear" w:color="auto" w:fill="FFFFFF"/>
          </w:tcPr>
          <w:p w14:paraId="7A8188F5" w14:textId="77777777" w:rsidR="00931944" w:rsidRDefault="00931944">
            <w:pPr>
              <w:rPr>
                <w:color w:val="auto"/>
                <w:sz w:val="10"/>
                <w:szCs w:val="10"/>
              </w:rPr>
            </w:pPr>
          </w:p>
        </w:tc>
        <w:tc>
          <w:tcPr>
            <w:tcW w:w="2558" w:type="dxa"/>
            <w:vMerge w:val="restart"/>
            <w:tcBorders>
              <w:top w:val="single" w:sz="4" w:space="0" w:color="auto"/>
              <w:left w:val="single" w:sz="4" w:space="0" w:color="auto"/>
              <w:bottom w:val="nil"/>
              <w:right w:val="single" w:sz="4" w:space="0" w:color="auto"/>
            </w:tcBorders>
            <w:shd w:val="clear" w:color="auto" w:fill="FFFFFF"/>
          </w:tcPr>
          <w:p w14:paraId="56700594" w14:textId="77777777" w:rsidR="00931944" w:rsidRDefault="001105BF">
            <w:pPr>
              <w:pStyle w:val="ab"/>
              <w:shd w:val="clear" w:color="auto" w:fill="auto"/>
              <w:ind w:firstLine="0"/>
              <w:rPr>
                <w:sz w:val="24"/>
                <w:szCs w:val="24"/>
              </w:rPr>
            </w:pPr>
            <w:r>
              <w:rPr>
                <w:rStyle w:val="aa"/>
                <w:color w:val="000000"/>
                <w:sz w:val="24"/>
                <w:szCs w:val="24"/>
              </w:rPr>
              <w:t>Направленное заявителю электронное сообщение о приеме заявления к рассмотрению либо отказа в приеме заявления к</w:t>
            </w:r>
          </w:p>
        </w:tc>
      </w:tr>
      <w:tr w:rsidR="00931944" w14:paraId="012A67D2" w14:textId="77777777">
        <w:trPr>
          <w:trHeight w:hRule="exact" w:val="1123"/>
          <w:jc w:val="center"/>
        </w:trPr>
        <w:tc>
          <w:tcPr>
            <w:tcW w:w="2285" w:type="dxa"/>
            <w:vMerge/>
            <w:tcBorders>
              <w:top w:val="nil"/>
              <w:left w:val="single" w:sz="4" w:space="0" w:color="auto"/>
              <w:bottom w:val="single" w:sz="4" w:space="0" w:color="auto"/>
              <w:right w:val="nil"/>
            </w:tcBorders>
            <w:shd w:val="clear" w:color="auto" w:fill="FFFFFF"/>
          </w:tcPr>
          <w:p w14:paraId="7A6397BF"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single" w:sz="4" w:space="0" w:color="auto"/>
              <w:right w:val="nil"/>
            </w:tcBorders>
            <w:shd w:val="clear" w:color="auto" w:fill="FFFFFF"/>
            <w:vAlign w:val="bottom"/>
          </w:tcPr>
          <w:p w14:paraId="59C1842E" w14:textId="77777777" w:rsidR="00931944" w:rsidRDefault="001105BF">
            <w:pPr>
              <w:pStyle w:val="ab"/>
              <w:shd w:val="clear" w:color="auto" w:fill="auto"/>
              <w:ind w:firstLine="0"/>
              <w:rPr>
                <w:sz w:val="24"/>
                <w:szCs w:val="24"/>
              </w:rPr>
            </w:pPr>
            <w:r>
              <w:rPr>
                <w:rStyle w:val="aa"/>
                <w:color w:val="000000"/>
                <w:sz w:val="24"/>
                <w:szCs w:val="24"/>
              </w:rPr>
              <w:t>Направление заявителю электронного сообщения о приеме заявления к рассмотрению либо отказа в</w:t>
            </w:r>
          </w:p>
        </w:tc>
        <w:tc>
          <w:tcPr>
            <w:tcW w:w="1699" w:type="dxa"/>
            <w:vMerge/>
            <w:tcBorders>
              <w:top w:val="nil"/>
              <w:left w:val="single" w:sz="4" w:space="0" w:color="auto"/>
              <w:bottom w:val="single" w:sz="4" w:space="0" w:color="auto"/>
              <w:right w:val="nil"/>
            </w:tcBorders>
            <w:shd w:val="clear" w:color="auto" w:fill="FFFFFF"/>
          </w:tcPr>
          <w:p w14:paraId="6FF8B40C" w14:textId="77777777" w:rsidR="00931944" w:rsidRDefault="00931944">
            <w:pPr>
              <w:pStyle w:val="ab"/>
              <w:shd w:val="clear" w:color="auto" w:fill="auto"/>
              <w:ind w:firstLine="0"/>
              <w:rPr>
                <w:sz w:val="24"/>
                <w:szCs w:val="24"/>
              </w:rPr>
            </w:pPr>
          </w:p>
        </w:tc>
        <w:tc>
          <w:tcPr>
            <w:tcW w:w="1334" w:type="dxa"/>
            <w:vMerge/>
            <w:tcBorders>
              <w:top w:val="nil"/>
              <w:left w:val="single" w:sz="4" w:space="0" w:color="auto"/>
              <w:bottom w:val="single" w:sz="4" w:space="0" w:color="auto"/>
              <w:right w:val="nil"/>
            </w:tcBorders>
            <w:shd w:val="clear" w:color="auto" w:fill="FFFFFF"/>
          </w:tcPr>
          <w:p w14:paraId="33201A4F" w14:textId="77777777" w:rsidR="00931944" w:rsidRDefault="00931944">
            <w:pPr>
              <w:pStyle w:val="ab"/>
              <w:shd w:val="clear" w:color="auto" w:fill="auto"/>
              <w:ind w:firstLine="0"/>
              <w:rPr>
                <w:sz w:val="24"/>
                <w:szCs w:val="24"/>
              </w:rPr>
            </w:pPr>
          </w:p>
        </w:tc>
        <w:tc>
          <w:tcPr>
            <w:tcW w:w="2198" w:type="dxa"/>
            <w:vMerge/>
            <w:tcBorders>
              <w:top w:val="nil"/>
              <w:left w:val="single" w:sz="4" w:space="0" w:color="auto"/>
              <w:bottom w:val="single" w:sz="4" w:space="0" w:color="auto"/>
              <w:right w:val="nil"/>
            </w:tcBorders>
            <w:shd w:val="clear" w:color="auto" w:fill="FFFFFF"/>
          </w:tcPr>
          <w:p w14:paraId="719E1C8B" w14:textId="77777777" w:rsidR="00931944" w:rsidRDefault="00931944">
            <w:pPr>
              <w:pStyle w:val="ab"/>
              <w:shd w:val="clear" w:color="auto" w:fill="auto"/>
              <w:ind w:firstLine="0"/>
              <w:rPr>
                <w:sz w:val="24"/>
                <w:szCs w:val="24"/>
              </w:rPr>
            </w:pPr>
          </w:p>
        </w:tc>
        <w:tc>
          <w:tcPr>
            <w:tcW w:w="1848" w:type="dxa"/>
            <w:tcBorders>
              <w:top w:val="single" w:sz="4" w:space="0" w:color="auto"/>
              <w:left w:val="single" w:sz="4" w:space="0" w:color="auto"/>
              <w:bottom w:val="single" w:sz="4" w:space="0" w:color="auto"/>
              <w:right w:val="nil"/>
            </w:tcBorders>
            <w:shd w:val="clear" w:color="auto" w:fill="FFFFFF"/>
            <w:vAlign w:val="bottom"/>
          </w:tcPr>
          <w:p w14:paraId="59B9E426" w14:textId="77777777" w:rsidR="00931944" w:rsidRDefault="001105BF">
            <w:pPr>
              <w:pStyle w:val="ab"/>
              <w:shd w:val="clear" w:color="auto" w:fill="auto"/>
              <w:ind w:firstLine="0"/>
              <w:rPr>
                <w:sz w:val="24"/>
                <w:szCs w:val="24"/>
              </w:rPr>
            </w:pPr>
            <w:r>
              <w:rPr>
                <w:rStyle w:val="aa"/>
                <w:color w:val="000000"/>
                <w:sz w:val="24"/>
                <w:szCs w:val="24"/>
              </w:rPr>
              <w:t>Наличие/</w:t>
            </w:r>
            <w:proofErr w:type="spellStart"/>
            <w:r>
              <w:rPr>
                <w:rStyle w:val="aa"/>
                <w:color w:val="000000"/>
                <w:sz w:val="24"/>
                <w:szCs w:val="24"/>
              </w:rPr>
              <w:t>отсутс</w:t>
            </w:r>
            <w:proofErr w:type="spellEnd"/>
            <w:r>
              <w:rPr>
                <w:rStyle w:val="aa"/>
                <w:color w:val="000000"/>
                <w:sz w:val="24"/>
                <w:szCs w:val="24"/>
              </w:rPr>
              <w:t xml:space="preserve"> </w:t>
            </w:r>
            <w:proofErr w:type="spellStart"/>
            <w:r>
              <w:rPr>
                <w:rStyle w:val="aa"/>
                <w:color w:val="000000"/>
                <w:sz w:val="24"/>
                <w:szCs w:val="24"/>
              </w:rPr>
              <w:t>твие</w:t>
            </w:r>
            <w:proofErr w:type="spellEnd"/>
            <w:r>
              <w:rPr>
                <w:rStyle w:val="aa"/>
                <w:color w:val="000000"/>
                <w:sz w:val="24"/>
                <w:szCs w:val="24"/>
              </w:rPr>
              <w:t xml:space="preserve"> оснований для отказа в приеме</w:t>
            </w:r>
          </w:p>
        </w:tc>
        <w:tc>
          <w:tcPr>
            <w:tcW w:w="2558" w:type="dxa"/>
            <w:vMerge/>
            <w:tcBorders>
              <w:top w:val="nil"/>
              <w:left w:val="single" w:sz="4" w:space="0" w:color="auto"/>
              <w:bottom w:val="single" w:sz="4" w:space="0" w:color="auto"/>
              <w:right w:val="single" w:sz="4" w:space="0" w:color="auto"/>
            </w:tcBorders>
            <w:shd w:val="clear" w:color="auto" w:fill="FFFFFF"/>
          </w:tcPr>
          <w:p w14:paraId="4B72761F" w14:textId="77777777" w:rsidR="00931944" w:rsidRDefault="00931944">
            <w:pPr>
              <w:pStyle w:val="ab"/>
              <w:shd w:val="clear" w:color="auto" w:fill="auto"/>
              <w:ind w:firstLine="0"/>
              <w:rPr>
                <w:sz w:val="24"/>
                <w:szCs w:val="24"/>
              </w:rPr>
            </w:pPr>
          </w:p>
        </w:tc>
      </w:tr>
    </w:tbl>
    <w:p w14:paraId="52DD8D9F"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18"/>
        <w:gridCol w:w="3734"/>
        <w:gridCol w:w="1685"/>
        <w:gridCol w:w="1382"/>
        <w:gridCol w:w="2189"/>
        <w:gridCol w:w="1848"/>
        <w:gridCol w:w="2558"/>
      </w:tblGrid>
      <w:tr w:rsidR="00931944" w14:paraId="2279EA65" w14:textId="77777777">
        <w:trPr>
          <w:trHeight w:hRule="exact" w:val="293"/>
          <w:jc w:val="center"/>
        </w:trPr>
        <w:tc>
          <w:tcPr>
            <w:tcW w:w="2218" w:type="dxa"/>
            <w:tcBorders>
              <w:top w:val="single" w:sz="4" w:space="0" w:color="auto"/>
              <w:left w:val="single" w:sz="4" w:space="0" w:color="auto"/>
              <w:bottom w:val="nil"/>
              <w:right w:val="nil"/>
            </w:tcBorders>
            <w:shd w:val="clear" w:color="auto" w:fill="FFFFFF"/>
            <w:vAlign w:val="bottom"/>
          </w:tcPr>
          <w:p w14:paraId="188EFEA8"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734" w:type="dxa"/>
            <w:tcBorders>
              <w:top w:val="single" w:sz="4" w:space="0" w:color="auto"/>
              <w:left w:val="single" w:sz="4" w:space="0" w:color="auto"/>
              <w:bottom w:val="nil"/>
              <w:right w:val="nil"/>
            </w:tcBorders>
            <w:shd w:val="clear" w:color="auto" w:fill="FFFFFF"/>
            <w:vAlign w:val="bottom"/>
          </w:tcPr>
          <w:p w14:paraId="40CC3591"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85" w:type="dxa"/>
            <w:tcBorders>
              <w:top w:val="single" w:sz="4" w:space="0" w:color="auto"/>
              <w:left w:val="single" w:sz="4" w:space="0" w:color="auto"/>
              <w:bottom w:val="nil"/>
              <w:right w:val="nil"/>
            </w:tcBorders>
            <w:shd w:val="clear" w:color="auto" w:fill="FFFFFF"/>
            <w:vAlign w:val="bottom"/>
          </w:tcPr>
          <w:p w14:paraId="752FE0E7"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82" w:type="dxa"/>
            <w:tcBorders>
              <w:top w:val="single" w:sz="4" w:space="0" w:color="auto"/>
              <w:left w:val="single" w:sz="4" w:space="0" w:color="auto"/>
              <w:bottom w:val="nil"/>
              <w:right w:val="nil"/>
            </w:tcBorders>
            <w:shd w:val="clear" w:color="auto" w:fill="FFFFFF"/>
            <w:vAlign w:val="bottom"/>
          </w:tcPr>
          <w:p w14:paraId="48D3E6F8"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9" w:type="dxa"/>
            <w:tcBorders>
              <w:top w:val="single" w:sz="4" w:space="0" w:color="auto"/>
              <w:left w:val="single" w:sz="4" w:space="0" w:color="auto"/>
              <w:bottom w:val="nil"/>
              <w:right w:val="nil"/>
            </w:tcBorders>
            <w:shd w:val="clear" w:color="auto" w:fill="FFFFFF"/>
            <w:vAlign w:val="bottom"/>
          </w:tcPr>
          <w:p w14:paraId="0450850D"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200CE5BE"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29D66F55"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5E2BD523" w14:textId="77777777">
        <w:trPr>
          <w:trHeight w:hRule="exact" w:val="1939"/>
          <w:jc w:val="center"/>
        </w:trPr>
        <w:tc>
          <w:tcPr>
            <w:tcW w:w="2218" w:type="dxa"/>
            <w:tcBorders>
              <w:top w:val="single" w:sz="4" w:space="0" w:color="auto"/>
              <w:left w:val="single" w:sz="4" w:space="0" w:color="auto"/>
              <w:bottom w:val="nil"/>
              <w:right w:val="nil"/>
            </w:tcBorders>
            <w:shd w:val="clear" w:color="auto" w:fill="FFFFFF"/>
          </w:tcPr>
          <w:p w14:paraId="3A21E85A" w14:textId="77777777" w:rsidR="00931944" w:rsidRDefault="00931944">
            <w:pPr>
              <w:rPr>
                <w:color w:val="auto"/>
                <w:sz w:val="10"/>
                <w:szCs w:val="10"/>
              </w:rPr>
            </w:pPr>
          </w:p>
        </w:tc>
        <w:tc>
          <w:tcPr>
            <w:tcW w:w="3734" w:type="dxa"/>
            <w:tcBorders>
              <w:top w:val="single" w:sz="4" w:space="0" w:color="auto"/>
              <w:left w:val="single" w:sz="4" w:space="0" w:color="auto"/>
              <w:bottom w:val="nil"/>
              <w:right w:val="nil"/>
            </w:tcBorders>
            <w:shd w:val="clear" w:color="auto" w:fill="FFFFFF"/>
          </w:tcPr>
          <w:p w14:paraId="41DB9F5C" w14:textId="77777777" w:rsidR="00931944" w:rsidRDefault="001105BF">
            <w:pPr>
              <w:pStyle w:val="ab"/>
              <w:shd w:val="clear" w:color="auto" w:fill="auto"/>
              <w:ind w:left="160" w:firstLine="0"/>
              <w:rPr>
                <w:sz w:val="24"/>
                <w:szCs w:val="24"/>
              </w:rPr>
            </w:pPr>
            <w:r>
              <w:rPr>
                <w:rStyle w:val="aa"/>
                <w:color w:val="000000"/>
                <w:sz w:val="24"/>
                <w:szCs w:val="24"/>
              </w:rPr>
              <w:t>приеме заявления к рассмотрению с обоснованием отказа</w:t>
            </w:r>
          </w:p>
        </w:tc>
        <w:tc>
          <w:tcPr>
            <w:tcW w:w="1685" w:type="dxa"/>
            <w:tcBorders>
              <w:top w:val="single" w:sz="4" w:space="0" w:color="auto"/>
              <w:left w:val="single" w:sz="4" w:space="0" w:color="auto"/>
              <w:bottom w:val="nil"/>
              <w:right w:val="nil"/>
            </w:tcBorders>
            <w:shd w:val="clear" w:color="auto" w:fill="FFFFFF"/>
          </w:tcPr>
          <w:p w14:paraId="217D5E05" w14:textId="77777777" w:rsidR="00931944" w:rsidRDefault="00931944">
            <w:pPr>
              <w:rPr>
                <w:color w:val="auto"/>
                <w:sz w:val="10"/>
                <w:szCs w:val="10"/>
              </w:rPr>
            </w:pPr>
          </w:p>
        </w:tc>
        <w:tc>
          <w:tcPr>
            <w:tcW w:w="1382" w:type="dxa"/>
            <w:tcBorders>
              <w:top w:val="single" w:sz="4" w:space="0" w:color="auto"/>
              <w:left w:val="single" w:sz="4" w:space="0" w:color="auto"/>
              <w:bottom w:val="nil"/>
              <w:right w:val="nil"/>
            </w:tcBorders>
            <w:shd w:val="clear" w:color="auto" w:fill="FFFFFF"/>
          </w:tcPr>
          <w:p w14:paraId="618CB83C" w14:textId="77777777" w:rsidR="00931944" w:rsidRDefault="001105BF">
            <w:pPr>
              <w:pStyle w:val="ab"/>
              <w:shd w:val="clear" w:color="auto" w:fill="auto"/>
              <w:ind w:firstLine="0"/>
              <w:rPr>
                <w:sz w:val="24"/>
                <w:szCs w:val="24"/>
              </w:rPr>
            </w:pP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муниципа</w:t>
            </w:r>
            <w:proofErr w:type="spellEnd"/>
            <w:r>
              <w:rPr>
                <w:rStyle w:val="aa"/>
                <w:color w:val="000000"/>
                <w:sz w:val="24"/>
                <w:szCs w:val="24"/>
              </w:rPr>
              <w:t xml:space="preserve"> </w:t>
            </w:r>
            <w:proofErr w:type="spellStart"/>
            <w:r>
              <w:rPr>
                <w:rStyle w:val="aa"/>
                <w:color w:val="000000"/>
                <w:sz w:val="24"/>
                <w:szCs w:val="24"/>
              </w:rPr>
              <w:t>льной</w:t>
            </w:r>
            <w:proofErr w:type="spellEnd"/>
            <w:r>
              <w:rPr>
                <w:rStyle w:val="aa"/>
                <w:color w:val="000000"/>
                <w:sz w:val="24"/>
                <w:szCs w:val="24"/>
              </w:rPr>
              <w:t xml:space="preserve"> услуги</w:t>
            </w:r>
          </w:p>
        </w:tc>
        <w:tc>
          <w:tcPr>
            <w:tcW w:w="2189" w:type="dxa"/>
            <w:tcBorders>
              <w:top w:val="single" w:sz="4" w:space="0" w:color="auto"/>
              <w:left w:val="single" w:sz="4" w:space="0" w:color="auto"/>
              <w:bottom w:val="nil"/>
              <w:right w:val="nil"/>
            </w:tcBorders>
            <w:shd w:val="clear" w:color="auto" w:fill="FFFFFF"/>
          </w:tcPr>
          <w:p w14:paraId="6E84CE81" w14:textId="77777777" w:rsidR="00931944" w:rsidRDefault="00931944">
            <w:pPr>
              <w:rPr>
                <w:color w:val="auto"/>
                <w:sz w:val="10"/>
                <w:szCs w:val="10"/>
              </w:rPr>
            </w:pPr>
          </w:p>
        </w:tc>
        <w:tc>
          <w:tcPr>
            <w:tcW w:w="1848" w:type="dxa"/>
            <w:tcBorders>
              <w:top w:val="single" w:sz="4" w:space="0" w:color="auto"/>
              <w:left w:val="single" w:sz="4" w:space="0" w:color="auto"/>
              <w:bottom w:val="nil"/>
              <w:right w:val="nil"/>
            </w:tcBorders>
            <w:shd w:val="clear" w:color="auto" w:fill="FFFFFF"/>
            <w:vAlign w:val="bottom"/>
          </w:tcPr>
          <w:p w14:paraId="77F31C9A" w14:textId="1A6870DC" w:rsidR="00931944" w:rsidRDefault="001105BF">
            <w:pPr>
              <w:pStyle w:val="ab"/>
              <w:shd w:val="clear" w:color="auto" w:fill="auto"/>
              <w:ind w:firstLine="0"/>
              <w:rPr>
                <w:sz w:val="24"/>
                <w:szCs w:val="24"/>
              </w:rPr>
            </w:pPr>
            <w:r>
              <w:rPr>
                <w:rStyle w:val="aa"/>
                <w:color w:val="000000"/>
                <w:sz w:val="24"/>
                <w:szCs w:val="24"/>
              </w:rPr>
              <w:t xml:space="preserve">документов, </w:t>
            </w:r>
            <w:proofErr w:type="spellStart"/>
            <w:r>
              <w:rPr>
                <w:rStyle w:val="aa"/>
                <w:color w:val="000000"/>
                <w:sz w:val="24"/>
                <w:szCs w:val="24"/>
              </w:rPr>
              <w:t>предусмотренн</w:t>
            </w:r>
            <w:proofErr w:type="spellEnd"/>
            <w:r>
              <w:rPr>
                <w:rStyle w:val="aa"/>
                <w:color w:val="000000"/>
                <w:sz w:val="24"/>
                <w:szCs w:val="24"/>
              </w:rPr>
              <w:t xml:space="preserve"> </w:t>
            </w:r>
            <w:proofErr w:type="spellStart"/>
            <w:r>
              <w:rPr>
                <w:rStyle w:val="aa"/>
                <w:color w:val="000000"/>
                <w:sz w:val="24"/>
                <w:szCs w:val="24"/>
              </w:rPr>
              <w:t>ых</w:t>
            </w:r>
            <w:proofErr w:type="spellEnd"/>
            <w:r>
              <w:rPr>
                <w:rStyle w:val="aa"/>
                <w:color w:val="000000"/>
                <w:sz w:val="24"/>
                <w:szCs w:val="24"/>
              </w:rPr>
              <w:t xml:space="preserve"> пунктом </w:t>
            </w:r>
            <w:r w:rsidR="003F7217">
              <w:rPr>
                <w:rStyle w:val="aa"/>
                <w:color w:val="000000"/>
                <w:sz w:val="24"/>
                <w:szCs w:val="24"/>
              </w:rPr>
              <w:t>9.1-9.2.</w:t>
            </w:r>
            <w:r>
              <w:rPr>
                <w:rStyle w:val="aa"/>
                <w:color w:val="000000"/>
                <w:sz w:val="24"/>
                <w:szCs w:val="24"/>
              </w:rPr>
              <w:t xml:space="preserve"> </w:t>
            </w:r>
            <w:proofErr w:type="spellStart"/>
            <w:r>
              <w:rPr>
                <w:rStyle w:val="aa"/>
                <w:color w:val="000000"/>
                <w:sz w:val="24"/>
                <w:szCs w:val="24"/>
              </w:rPr>
              <w:t>Административ</w:t>
            </w:r>
            <w:proofErr w:type="spellEnd"/>
            <w:r>
              <w:rPr>
                <w:rStyle w:val="aa"/>
                <w:color w:val="000000"/>
                <w:sz w:val="24"/>
                <w:szCs w:val="24"/>
              </w:rPr>
              <w:t xml:space="preserve"> </w:t>
            </w:r>
            <w:proofErr w:type="spellStart"/>
            <w:r>
              <w:rPr>
                <w:rStyle w:val="aa"/>
                <w:color w:val="000000"/>
                <w:sz w:val="24"/>
                <w:szCs w:val="24"/>
              </w:rPr>
              <w:t>ного</w:t>
            </w:r>
            <w:proofErr w:type="spellEnd"/>
            <w:r>
              <w:rPr>
                <w:rStyle w:val="aa"/>
                <w:color w:val="000000"/>
                <w:sz w:val="24"/>
                <w:szCs w:val="24"/>
              </w:rPr>
              <w:t xml:space="preserve"> регламента</w:t>
            </w:r>
          </w:p>
        </w:tc>
        <w:tc>
          <w:tcPr>
            <w:tcW w:w="2558" w:type="dxa"/>
            <w:tcBorders>
              <w:top w:val="single" w:sz="4" w:space="0" w:color="auto"/>
              <w:left w:val="single" w:sz="4" w:space="0" w:color="auto"/>
              <w:bottom w:val="nil"/>
              <w:right w:val="single" w:sz="4" w:space="0" w:color="auto"/>
            </w:tcBorders>
            <w:shd w:val="clear" w:color="auto" w:fill="FFFFFF"/>
          </w:tcPr>
          <w:p w14:paraId="449D35F5" w14:textId="77777777" w:rsidR="00931944" w:rsidRDefault="001105BF">
            <w:pPr>
              <w:pStyle w:val="ab"/>
              <w:shd w:val="clear" w:color="auto" w:fill="auto"/>
              <w:ind w:firstLine="0"/>
              <w:rPr>
                <w:sz w:val="24"/>
                <w:szCs w:val="24"/>
              </w:rPr>
            </w:pPr>
            <w:r>
              <w:rPr>
                <w:rStyle w:val="aa"/>
                <w:color w:val="000000"/>
                <w:sz w:val="24"/>
                <w:szCs w:val="24"/>
              </w:rPr>
              <w:t>рассмотрению</w:t>
            </w:r>
          </w:p>
        </w:tc>
      </w:tr>
      <w:tr w:rsidR="00931944" w14:paraId="5C6AFAA8" w14:textId="77777777">
        <w:trPr>
          <w:trHeight w:hRule="exact" w:val="312"/>
          <w:jc w:val="center"/>
        </w:trPr>
        <w:tc>
          <w:tcPr>
            <w:tcW w:w="15614" w:type="dxa"/>
            <w:gridSpan w:val="7"/>
            <w:tcBorders>
              <w:top w:val="single" w:sz="4" w:space="0" w:color="auto"/>
              <w:left w:val="single" w:sz="4" w:space="0" w:color="auto"/>
              <w:bottom w:val="nil"/>
              <w:right w:val="single" w:sz="4" w:space="0" w:color="auto"/>
            </w:tcBorders>
            <w:shd w:val="clear" w:color="auto" w:fill="FFFFFF"/>
            <w:vAlign w:val="bottom"/>
          </w:tcPr>
          <w:p w14:paraId="529C9773" w14:textId="77777777" w:rsidR="00931944" w:rsidRDefault="001105BF">
            <w:pPr>
              <w:pStyle w:val="ab"/>
              <w:shd w:val="clear" w:color="auto" w:fill="auto"/>
              <w:ind w:firstLine="0"/>
              <w:jc w:val="center"/>
              <w:rPr>
                <w:sz w:val="24"/>
                <w:szCs w:val="24"/>
              </w:rPr>
            </w:pPr>
            <w:r>
              <w:rPr>
                <w:rStyle w:val="aa"/>
                <w:color w:val="000000"/>
                <w:sz w:val="24"/>
                <w:szCs w:val="24"/>
              </w:rPr>
              <w:t>2. Получение сведений посредством СМЭВ</w:t>
            </w:r>
          </w:p>
        </w:tc>
      </w:tr>
      <w:tr w:rsidR="00931944" w14:paraId="51DFB0DA" w14:textId="77777777">
        <w:trPr>
          <w:trHeight w:hRule="exact" w:val="3874"/>
          <w:jc w:val="center"/>
        </w:trPr>
        <w:tc>
          <w:tcPr>
            <w:tcW w:w="2218" w:type="dxa"/>
            <w:vMerge w:val="restart"/>
            <w:tcBorders>
              <w:top w:val="single" w:sz="4" w:space="0" w:color="auto"/>
              <w:left w:val="single" w:sz="4" w:space="0" w:color="auto"/>
              <w:bottom w:val="nil"/>
              <w:right w:val="nil"/>
            </w:tcBorders>
            <w:shd w:val="clear" w:color="auto" w:fill="FFFFFF"/>
          </w:tcPr>
          <w:p w14:paraId="0F1EDDBE" w14:textId="41EBE7D4" w:rsidR="00931944" w:rsidRDefault="001105BF">
            <w:pPr>
              <w:pStyle w:val="ab"/>
              <w:shd w:val="clear" w:color="auto" w:fill="auto"/>
              <w:ind w:firstLine="0"/>
              <w:rPr>
                <w:sz w:val="24"/>
                <w:szCs w:val="24"/>
              </w:rPr>
            </w:pPr>
            <w:r>
              <w:rPr>
                <w:rStyle w:val="aa"/>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734" w:type="dxa"/>
            <w:tcBorders>
              <w:top w:val="single" w:sz="4" w:space="0" w:color="auto"/>
              <w:left w:val="single" w:sz="4" w:space="0" w:color="auto"/>
              <w:bottom w:val="nil"/>
              <w:right w:val="nil"/>
            </w:tcBorders>
            <w:shd w:val="clear" w:color="auto" w:fill="FFFFFF"/>
          </w:tcPr>
          <w:p w14:paraId="2E2D8C47" w14:textId="1A5E442A" w:rsidR="00931944" w:rsidRDefault="001105BF">
            <w:pPr>
              <w:pStyle w:val="ab"/>
              <w:shd w:val="clear" w:color="auto" w:fill="auto"/>
              <w:ind w:firstLine="0"/>
              <w:rPr>
                <w:sz w:val="24"/>
                <w:szCs w:val="24"/>
              </w:rPr>
            </w:pPr>
            <w:r>
              <w:rPr>
                <w:rStyle w:val="aa"/>
                <w:color w:val="000000"/>
                <w:sz w:val="24"/>
                <w:szCs w:val="24"/>
              </w:rPr>
              <w:t xml:space="preserve">Направление межведомственных запросов в органы и организации, указанные в </w:t>
            </w:r>
            <w:r w:rsidRPr="00047AE4">
              <w:rPr>
                <w:rStyle w:val="aa"/>
                <w:color w:val="000000"/>
                <w:sz w:val="24"/>
                <w:szCs w:val="24"/>
              </w:rPr>
              <w:t xml:space="preserve">пункте </w:t>
            </w:r>
            <w:r w:rsidR="00047AE4" w:rsidRPr="00047AE4">
              <w:rPr>
                <w:rStyle w:val="aa"/>
                <w:color w:val="000000"/>
                <w:sz w:val="24"/>
                <w:szCs w:val="24"/>
              </w:rPr>
              <w:t>5.2.</w:t>
            </w:r>
            <w:r w:rsidR="00047AE4">
              <w:rPr>
                <w:rStyle w:val="aa"/>
                <w:color w:val="000000"/>
                <w:sz w:val="24"/>
                <w:szCs w:val="24"/>
              </w:rPr>
              <w:t xml:space="preserve"> </w:t>
            </w:r>
            <w:r>
              <w:rPr>
                <w:rStyle w:val="aa"/>
                <w:color w:val="000000"/>
                <w:sz w:val="24"/>
                <w:szCs w:val="24"/>
              </w:rPr>
              <w:t>Административного регламента</w:t>
            </w:r>
          </w:p>
        </w:tc>
        <w:tc>
          <w:tcPr>
            <w:tcW w:w="1685" w:type="dxa"/>
            <w:tcBorders>
              <w:top w:val="single" w:sz="4" w:space="0" w:color="auto"/>
              <w:left w:val="single" w:sz="4" w:space="0" w:color="auto"/>
              <w:bottom w:val="nil"/>
              <w:right w:val="nil"/>
            </w:tcBorders>
            <w:shd w:val="clear" w:color="auto" w:fill="FFFFFF"/>
          </w:tcPr>
          <w:p w14:paraId="246B59DC" w14:textId="77777777" w:rsidR="00931944" w:rsidRDefault="001105BF">
            <w:pPr>
              <w:pStyle w:val="ab"/>
              <w:shd w:val="clear" w:color="auto" w:fill="auto"/>
              <w:ind w:firstLine="0"/>
              <w:rPr>
                <w:sz w:val="24"/>
                <w:szCs w:val="24"/>
              </w:rPr>
            </w:pPr>
            <w:r>
              <w:rPr>
                <w:rStyle w:val="aa"/>
                <w:color w:val="000000"/>
                <w:sz w:val="24"/>
                <w:szCs w:val="24"/>
              </w:rPr>
              <w:t>В день регистрации заявления и документов</w:t>
            </w:r>
          </w:p>
        </w:tc>
        <w:tc>
          <w:tcPr>
            <w:tcW w:w="1382" w:type="dxa"/>
            <w:tcBorders>
              <w:top w:val="single" w:sz="4" w:space="0" w:color="auto"/>
              <w:left w:val="single" w:sz="4" w:space="0" w:color="auto"/>
              <w:bottom w:val="nil"/>
              <w:right w:val="nil"/>
            </w:tcBorders>
            <w:shd w:val="clear" w:color="auto" w:fill="FFFFFF"/>
          </w:tcPr>
          <w:p w14:paraId="45630D23"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Должностн</w:t>
            </w:r>
            <w:proofErr w:type="spellEnd"/>
            <w:r>
              <w:rPr>
                <w:rStyle w:val="aa"/>
                <w:color w:val="000000"/>
                <w:sz w:val="24"/>
                <w:szCs w:val="24"/>
              </w:rPr>
              <w:t xml:space="preserve"> </w:t>
            </w:r>
            <w:proofErr w:type="spellStart"/>
            <w:r>
              <w:rPr>
                <w:rStyle w:val="aa"/>
                <w:color w:val="000000"/>
                <w:sz w:val="24"/>
                <w:szCs w:val="24"/>
              </w:rPr>
              <w:t>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предоставл</w:t>
            </w:r>
            <w:proofErr w:type="spellEnd"/>
            <w:r>
              <w:rPr>
                <w:rStyle w:val="aa"/>
                <w:color w:val="000000"/>
                <w:sz w:val="24"/>
                <w:szCs w:val="24"/>
              </w:rPr>
              <w:t xml:space="preserve"> </w:t>
            </w:r>
            <w:proofErr w:type="spellStart"/>
            <w:r>
              <w:rPr>
                <w:rStyle w:val="aa"/>
                <w:color w:val="000000"/>
                <w:sz w:val="24"/>
                <w:szCs w:val="24"/>
              </w:rPr>
              <w:t>ение</w:t>
            </w:r>
            <w:proofErr w:type="spellEnd"/>
            <w:r>
              <w:rPr>
                <w:rStyle w:val="aa"/>
                <w:color w:val="000000"/>
                <w:sz w:val="24"/>
                <w:szCs w:val="24"/>
              </w:rPr>
              <w:t xml:space="preserve"> муниципал </w:t>
            </w:r>
            <w:proofErr w:type="spellStart"/>
            <w:r>
              <w:rPr>
                <w:rStyle w:val="aa"/>
                <w:color w:val="000000"/>
                <w:sz w:val="24"/>
                <w:szCs w:val="24"/>
              </w:rPr>
              <w:t>ьной</w:t>
            </w:r>
            <w:proofErr w:type="spellEnd"/>
            <w:r>
              <w:rPr>
                <w:rStyle w:val="aa"/>
                <w:color w:val="000000"/>
                <w:sz w:val="24"/>
                <w:szCs w:val="24"/>
              </w:rPr>
              <w:t xml:space="preserve"> услуги</w:t>
            </w:r>
          </w:p>
        </w:tc>
        <w:tc>
          <w:tcPr>
            <w:tcW w:w="2189" w:type="dxa"/>
            <w:tcBorders>
              <w:top w:val="single" w:sz="4" w:space="0" w:color="auto"/>
              <w:left w:val="single" w:sz="4" w:space="0" w:color="auto"/>
              <w:bottom w:val="nil"/>
              <w:right w:val="nil"/>
            </w:tcBorders>
            <w:shd w:val="clear" w:color="auto" w:fill="FFFFFF"/>
          </w:tcPr>
          <w:p w14:paraId="03FBC4BF" w14:textId="77777777" w:rsidR="00931944" w:rsidRDefault="001105BF">
            <w:pPr>
              <w:pStyle w:val="ab"/>
              <w:shd w:val="clear" w:color="auto" w:fill="auto"/>
              <w:ind w:firstLine="0"/>
              <w:rPr>
                <w:sz w:val="24"/>
                <w:szCs w:val="24"/>
              </w:rPr>
            </w:pPr>
            <w:r>
              <w:rPr>
                <w:rStyle w:val="aa"/>
                <w:color w:val="000000"/>
                <w:sz w:val="24"/>
                <w:szCs w:val="24"/>
              </w:rPr>
              <w:t>Уполномоченный орган/ГИС/ СМЭВ</w:t>
            </w:r>
          </w:p>
        </w:tc>
        <w:tc>
          <w:tcPr>
            <w:tcW w:w="1848" w:type="dxa"/>
            <w:tcBorders>
              <w:top w:val="single" w:sz="4" w:space="0" w:color="auto"/>
              <w:left w:val="single" w:sz="4" w:space="0" w:color="auto"/>
              <w:bottom w:val="nil"/>
              <w:right w:val="nil"/>
            </w:tcBorders>
            <w:shd w:val="clear" w:color="auto" w:fill="FFFFFF"/>
          </w:tcPr>
          <w:p w14:paraId="6CB77C5F" w14:textId="77777777" w:rsidR="00931944" w:rsidRDefault="001105BF">
            <w:pPr>
              <w:pStyle w:val="ab"/>
              <w:shd w:val="clear" w:color="auto" w:fill="auto"/>
              <w:ind w:firstLine="0"/>
              <w:rPr>
                <w:sz w:val="24"/>
                <w:szCs w:val="24"/>
              </w:rPr>
            </w:pPr>
            <w:r>
              <w:rPr>
                <w:rStyle w:val="aa"/>
                <w:color w:val="000000"/>
                <w:sz w:val="24"/>
                <w:szCs w:val="24"/>
              </w:rPr>
              <w:t xml:space="preserve">Отсутствие документов, необходимых для предоставления муниципальной услуги, находящихся в распоряжении </w:t>
            </w:r>
            <w:proofErr w:type="spellStart"/>
            <w:r>
              <w:rPr>
                <w:rStyle w:val="aa"/>
                <w:color w:val="000000"/>
                <w:sz w:val="24"/>
                <w:szCs w:val="24"/>
              </w:rPr>
              <w:t>государственн</w:t>
            </w:r>
            <w:proofErr w:type="spellEnd"/>
            <w:r>
              <w:rPr>
                <w:rStyle w:val="aa"/>
                <w:color w:val="000000"/>
                <w:sz w:val="24"/>
                <w:szCs w:val="24"/>
              </w:rPr>
              <w:t xml:space="preserve"> </w:t>
            </w:r>
            <w:proofErr w:type="spellStart"/>
            <w:r>
              <w:rPr>
                <w:rStyle w:val="aa"/>
                <w:color w:val="000000"/>
                <w:sz w:val="24"/>
                <w:szCs w:val="24"/>
              </w:rPr>
              <w:t>ых</w:t>
            </w:r>
            <w:proofErr w:type="spellEnd"/>
            <w:r>
              <w:rPr>
                <w:rStyle w:val="aa"/>
                <w:color w:val="000000"/>
                <w:sz w:val="24"/>
                <w:szCs w:val="24"/>
              </w:rPr>
              <w:t xml:space="preserve"> органов (организаций)</w:t>
            </w:r>
          </w:p>
        </w:tc>
        <w:tc>
          <w:tcPr>
            <w:tcW w:w="2558" w:type="dxa"/>
            <w:tcBorders>
              <w:top w:val="single" w:sz="4" w:space="0" w:color="auto"/>
              <w:left w:val="single" w:sz="4" w:space="0" w:color="auto"/>
              <w:bottom w:val="nil"/>
              <w:right w:val="single" w:sz="4" w:space="0" w:color="auto"/>
            </w:tcBorders>
            <w:shd w:val="clear" w:color="auto" w:fill="FFFFFF"/>
          </w:tcPr>
          <w:p w14:paraId="562B3010" w14:textId="4A36F505" w:rsidR="00931944" w:rsidRDefault="001105BF">
            <w:pPr>
              <w:pStyle w:val="ab"/>
              <w:shd w:val="clear" w:color="auto" w:fill="auto"/>
              <w:ind w:firstLine="0"/>
              <w:rPr>
                <w:sz w:val="24"/>
                <w:szCs w:val="24"/>
              </w:rPr>
            </w:pPr>
            <w:r>
              <w:rPr>
                <w:rStyle w:val="aa"/>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w:t>
            </w:r>
            <w:r w:rsidR="00047AE4">
              <w:rPr>
                <w:rStyle w:val="aa"/>
                <w:color w:val="000000"/>
                <w:sz w:val="24"/>
                <w:szCs w:val="24"/>
              </w:rPr>
              <w:t>5.2.</w:t>
            </w:r>
            <w:r>
              <w:rPr>
                <w:rStyle w:val="aa"/>
                <w:color w:val="000000"/>
                <w:sz w:val="24"/>
                <w:szCs w:val="24"/>
              </w:rPr>
              <w:t xml:space="preserve"> Административного регламента, в том числе с использованием СМЭВ</w:t>
            </w:r>
          </w:p>
        </w:tc>
      </w:tr>
      <w:tr w:rsidR="00931944" w14:paraId="5D1CF247" w14:textId="77777777">
        <w:trPr>
          <w:trHeight w:hRule="exact" w:val="3605"/>
          <w:jc w:val="center"/>
        </w:trPr>
        <w:tc>
          <w:tcPr>
            <w:tcW w:w="2218" w:type="dxa"/>
            <w:vMerge/>
            <w:tcBorders>
              <w:top w:val="nil"/>
              <w:left w:val="single" w:sz="4" w:space="0" w:color="auto"/>
              <w:bottom w:val="single" w:sz="4" w:space="0" w:color="auto"/>
              <w:right w:val="nil"/>
            </w:tcBorders>
            <w:shd w:val="clear" w:color="auto" w:fill="FFFFFF"/>
          </w:tcPr>
          <w:p w14:paraId="0D906946" w14:textId="77777777" w:rsidR="00931944" w:rsidRDefault="00931944">
            <w:pPr>
              <w:pStyle w:val="ab"/>
              <w:shd w:val="clear" w:color="auto" w:fill="auto"/>
              <w:ind w:firstLine="0"/>
              <w:rPr>
                <w:sz w:val="24"/>
                <w:szCs w:val="24"/>
              </w:rPr>
            </w:pPr>
          </w:p>
        </w:tc>
        <w:tc>
          <w:tcPr>
            <w:tcW w:w="3734" w:type="dxa"/>
            <w:tcBorders>
              <w:top w:val="single" w:sz="4" w:space="0" w:color="auto"/>
              <w:left w:val="single" w:sz="4" w:space="0" w:color="auto"/>
              <w:bottom w:val="single" w:sz="4" w:space="0" w:color="auto"/>
              <w:right w:val="nil"/>
            </w:tcBorders>
            <w:shd w:val="clear" w:color="auto" w:fill="FFFFFF"/>
          </w:tcPr>
          <w:p w14:paraId="7823603E" w14:textId="77777777" w:rsidR="00931944" w:rsidRDefault="001105BF">
            <w:pPr>
              <w:pStyle w:val="ab"/>
              <w:shd w:val="clear" w:color="auto" w:fill="auto"/>
              <w:ind w:firstLine="0"/>
              <w:rPr>
                <w:sz w:val="24"/>
                <w:szCs w:val="24"/>
              </w:rPr>
            </w:pPr>
            <w:r>
              <w:rPr>
                <w:rStyle w:val="aa"/>
                <w:color w:val="000000"/>
                <w:sz w:val="24"/>
                <w:szCs w:val="24"/>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right w:val="nil"/>
            </w:tcBorders>
            <w:shd w:val="clear" w:color="auto" w:fill="FFFFFF"/>
          </w:tcPr>
          <w:p w14:paraId="0030251C" w14:textId="77777777" w:rsidR="00931944" w:rsidRDefault="001105BF">
            <w:pPr>
              <w:pStyle w:val="ab"/>
              <w:shd w:val="clear" w:color="auto" w:fill="auto"/>
              <w:ind w:firstLine="0"/>
              <w:rPr>
                <w:sz w:val="24"/>
                <w:szCs w:val="24"/>
              </w:rPr>
            </w:pPr>
            <w:r>
              <w:rPr>
                <w:rStyle w:val="aa"/>
                <w:color w:val="000000"/>
                <w:sz w:val="24"/>
                <w:szCs w:val="24"/>
              </w:rPr>
              <w:t xml:space="preserve">5 рабочих дней со дня направления </w:t>
            </w:r>
            <w:proofErr w:type="spellStart"/>
            <w:r>
              <w:rPr>
                <w:rStyle w:val="aa"/>
                <w:color w:val="000000"/>
                <w:sz w:val="24"/>
                <w:szCs w:val="24"/>
              </w:rPr>
              <w:t>межведомств</w:t>
            </w:r>
            <w:proofErr w:type="spellEnd"/>
            <w:r>
              <w:rPr>
                <w:rStyle w:val="aa"/>
                <w:color w:val="000000"/>
                <w:sz w:val="24"/>
                <w:szCs w:val="24"/>
              </w:rPr>
              <w:t xml:space="preserve"> енного запроса в орган или организацию, предоставляю </w:t>
            </w:r>
            <w:proofErr w:type="spellStart"/>
            <w:r>
              <w:rPr>
                <w:rStyle w:val="aa"/>
                <w:color w:val="000000"/>
                <w:sz w:val="24"/>
                <w:szCs w:val="24"/>
              </w:rPr>
              <w:t>щие</w:t>
            </w:r>
            <w:proofErr w:type="spellEnd"/>
            <w:r>
              <w:rPr>
                <w:rStyle w:val="aa"/>
                <w:color w:val="000000"/>
                <w:sz w:val="24"/>
                <w:szCs w:val="24"/>
              </w:rPr>
              <w:t xml:space="preserve"> документ и информацию, если иные</w:t>
            </w:r>
          </w:p>
        </w:tc>
        <w:tc>
          <w:tcPr>
            <w:tcW w:w="1382" w:type="dxa"/>
            <w:tcBorders>
              <w:top w:val="single" w:sz="4" w:space="0" w:color="auto"/>
              <w:left w:val="single" w:sz="4" w:space="0" w:color="auto"/>
              <w:bottom w:val="single" w:sz="4" w:space="0" w:color="auto"/>
              <w:right w:val="nil"/>
            </w:tcBorders>
            <w:shd w:val="clear" w:color="auto" w:fill="FFFFFF"/>
          </w:tcPr>
          <w:p w14:paraId="520C5CF1"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Должностн</w:t>
            </w:r>
            <w:proofErr w:type="spellEnd"/>
            <w:r>
              <w:rPr>
                <w:rStyle w:val="aa"/>
                <w:color w:val="000000"/>
                <w:sz w:val="24"/>
                <w:szCs w:val="24"/>
              </w:rPr>
              <w:t xml:space="preserve"> </w:t>
            </w:r>
            <w:proofErr w:type="spellStart"/>
            <w:r>
              <w:rPr>
                <w:rStyle w:val="aa"/>
                <w:color w:val="000000"/>
                <w:sz w:val="24"/>
                <w:szCs w:val="24"/>
              </w:rPr>
              <w:t>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предоставл</w:t>
            </w:r>
            <w:proofErr w:type="spellEnd"/>
            <w:r>
              <w:rPr>
                <w:rStyle w:val="aa"/>
                <w:color w:val="000000"/>
                <w:sz w:val="24"/>
                <w:szCs w:val="24"/>
              </w:rPr>
              <w:t xml:space="preserve"> </w:t>
            </w:r>
            <w:proofErr w:type="spellStart"/>
            <w:r>
              <w:rPr>
                <w:rStyle w:val="aa"/>
                <w:color w:val="000000"/>
                <w:sz w:val="24"/>
                <w:szCs w:val="24"/>
              </w:rPr>
              <w:t>ение</w:t>
            </w:r>
            <w:proofErr w:type="spellEnd"/>
            <w:r>
              <w:rPr>
                <w:rStyle w:val="aa"/>
                <w:color w:val="000000"/>
                <w:sz w:val="24"/>
                <w:szCs w:val="24"/>
              </w:rPr>
              <w:t xml:space="preserve"> муниципал </w:t>
            </w:r>
            <w:proofErr w:type="spellStart"/>
            <w:r>
              <w:rPr>
                <w:rStyle w:val="aa"/>
                <w:color w:val="000000"/>
                <w:sz w:val="24"/>
                <w:szCs w:val="24"/>
              </w:rPr>
              <w:t>ьной</w:t>
            </w:r>
            <w:proofErr w:type="spellEnd"/>
            <w:r>
              <w:rPr>
                <w:rStyle w:val="aa"/>
                <w:color w:val="000000"/>
                <w:sz w:val="24"/>
                <w:szCs w:val="24"/>
              </w:rPr>
              <w:t xml:space="preserve"> услуги</w:t>
            </w:r>
          </w:p>
        </w:tc>
        <w:tc>
          <w:tcPr>
            <w:tcW w:w="2189" w:type="dxa"/>
            <w:tcBorders>
              <w:top w:val="single" w:sz="4" w:space="0" w:color="auto"/>
              <w:left w:val="single" w:sz="4" w:space="0" w:color="auto"/>
              <w:bottom w:val="single" w:sz="4" w:space="0" w:color="auto"/>
              <w:right w:val="nil"/>
            </w:tcBorders>
            <w:shd w:val="clear" w:color="auto" w:fill="FFFFFF"/>
          </w:tcPr>
          <w:p w14:paraId="3F56651D" w14:textId="77777777" w:rsidR="00931944" w:rsidRDefault="001105BF">
            <w:pPr>
              <w:pStyle w:val="ab"/>
              <w:shd w:val="clear" w:color="auto" w:fill="auto"/>
              <w:ind w:firstLine="0"/>
              <w:rPr>
                <w:sz w:val="24"/>
                <w:szCs w:val="24"/>
              </w:rPr>
            </w:pPr>
            <w:r>
              <w:rPr>
                <w:rStyle w:val="aa"/>
                <w:color w:val="000000"/>
                <w:sz w:val="24"/>
                <w:szCs w:val="24"/>
              </w:rPr>
              <w:t>Уполномоченный</w:t>
            </w:r>
          </w:p>
          <w:p w14:paraId="7071F069" w14:textId="77777777" w:rsidR="00931944" w:rsidRDefault="001105BF">
            <w:pPr>
              <w:pStyle w:val="ab"/>
              <w:shd w:val="clear" w:color="auto" w:fill="auto"/>
              <w:ind w:firstLine="0"/>
              <w:rPr>
                <w:sz w:val="24"/>
                <w:szCs w:val="24"/>
              </w:rPr>
            </w:pPr>
            <w:r>
              <w:rPr>
                <w:rStyle w:val="aa"/>
                <w:color w:val="000000"/>
                <w:sz w:val="24"/>
                <w:szCs w:val="24"/>
              </w:rPr>
              <w:t>орган) /ГИС/</w:t>
            </w:r>
          </w:p>
          <w:p w14:paraId="5E20D50B" w14:textId="77777777" w:rsidR="00931944" w:rsidRDefault="001105BF">
            <w:pPr>
              <w:pStyle w:val="ab"/>
              <w:shd w:val="clear" w:color="auto" w:fill="auto"/>
              <w:ind w:firstLine="0"/>
              <w:rPr>
                <w:sz w:val="24"/>
                <w:szCs w:val="24"/>
              </w:rPr>
            </w:pPr>
            <w:r>
              <w:rPr>
                <w:rStyle w:val="aa"/>
                <w:color w:val="000000"/>
                <w:sz w:val="24"/>
                <w:szCs w:val="24"/>
              </w:rPr>
              <w:t>СМЭВ</w:t>
            </w:r>
          </w:p>
        </w:tc>
        <w:tc>
          <w:tcPr>
            <w:tcW w:w="1848" w:type="dxa"/>
            <w:tcBorders>
              <w:top w:val="single" w:sz="4" w:space="0" w:color="auto"/>
              <w:left w:val="single" w:sz="4" w:space="0" w:color="auto"/>
              <w:bottom w:val="single" w:sz="4" w:space="0" w:color="auto"/>
              <w:right w:val="nil"/>
            </w:tcBorders>
            <w:shd w:val="clear" w:color="auto" w:fill="FFFFFF"/>
          </w:tcPr>
          <w:p w14:paraId="2C99EC3A"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28082FC2" w14:textId="77777777" w:rsidR="00931944" w:rsidRDefault="001105BF">
            <w:pPr>
              <w:pStyle w:val="ab"/>
              <w:shd w:val="clear" w:color="auto" w:fill="auto"/>
              <w:ind w:firstLine="0"/>
              <w:rPr>
                <w:sz w:val="24"/>
                <w:szCs w:val="24"/>
              </w:rPr>
            </w:pPr>
            <w:r>
              <w:rPr>
                <w:rStyle w:val="aa"/>
                <w:color w:val="000000"/>
                <w:sz w:val="24"/>
                <w:szCs w:val="24"/>
              </w:rPr>
              <w:t>Получение документов (сведений), необходимых для предоставления муниципальной услуги</w:t>
            </w:r>
          </w:p>
        </w:tc>
      </w:tr>
    </w:tbl>
    <w:p w14:paraId="3A876E9A"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13"/>
        <w:gridCol w:w="3739"/>
        <w:gridCol w:w="1685"/>
        <w:gridCol w:w="1387"/>
        <w:gridCol w:w="2184"/>
        <w:gridCol w:w="1848"/>
        <w:gridCol w:w="2558"/>
      </w:tblGrid>
      <w:tr w:rsidR="00931944" w14:paraId="131A42BA" w14:textId="77777777">
        <w:trPr>
          <w:trHeight w:hRule="exact" w:val="293"/>
          <w:jc w:val="center"/>
        </w:trPr>
        <w:tc>
          <w:tcPr>
            <w:tcW w:w="2213" w:type="dxa"/>
            <w:tcBorders>
              <w:top w:val="single" w:sz="4" w:space="0" w:color="auto"/>
              <w:left w:val="single" w:sz="4" w:space="0" w:color="auto"/>
              <w:bottom w:val="nil"/>
              <w:right w:val="nil"/>
            </w:tcBorders>
            <w:shd w:val="clear" w:color="auto" w:fill="FFFFFF"/>
            <w:vAlign w:val="bottom"/>
          </w:tcPr>
          <w:p w14:paraId="78AAD77E"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739" w:type="dxa"/>
            <w:tcBorders>
              <w:top w:val="single" w:sz="4" w:space="0" w:color="auto"/>
              <w:left w:val="single" w:sz="4" w:space="0" w:color="auto"/>
              <w:bottom w:val="nil"/>
              <w:right w:val="nil"/>
            </w:tcBorders>
            <w:shd w:val="clear" w:color="auto" w:fill="FFFFFF"/>
            <w:vAlign w:val="bottom"/>
          </w:tcPr>
          <w:p w14:paraId="4D19FCE6"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85" w:type="dxa"/>
            <w:tcBorders>
              <w:top w:val="single" w:sz="4" w:space="0" w:color="auto"/>
              <w:left w:val="single" w:sz="4" w:space="0" w:color="auto"/>
              <w:bottom w:val="nil"/>
              <w:right w:val="nil"/>
            </w:tcBorders>
            <w:shd w:val="clear" w:color="auto" w:fill="FFFFFF"/>
            <w:vAlign w:val="bottom"/>
          </w:tcPr>
          <w:p w14:paraId="7907F4C5"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87" w:type="dxa"/>
            <w:tcBorders>
              <w:top w:val="single" w:sz="4" w:space="0" w:color="auto"/>
              <w:left w:val="single" w:sz="4" w:space="0" w:color="auto"/>
              <w:bottom w:val="nil"/>
              <w:right w:val="nil"/>
            </w:tcBorders>
            <w:shd w:val="clear" w:color="auto" w:fill="FFFFFF"/>
            <w:vAlign w:val="bottom"/>
          </w:tcPr>
          <w:p w14:paraId="41461504"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4" w:type="dxa"/>
            <w:tcBorders>
              <w:top w:val="single" w:sz="4" w:space="0" w:color="auto"/>
              <w:left w:val="single" w:sz="4" w:space="0" w:color="auto"/>
              <w:bottom w:val="nil"/>
              <w:right w:val="nil"/>
            </w:tcBorders>
            <w:shd w:val="clear" w:color="auto" w:fill="FFFFFF"/>
            <w:vAlign w:val="bottom"/>
          </w:tcPr>
          <w:p w14:paraId="38A10036"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1391F595"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61870010"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7484D104" w14:textId="77777777">
        <w:trPr>
          <w:trHeight w:hRule="exact" w:val="1666"/>
          <w:jc w:val="center"/>
        </w:trPr>
        <w:tc>
          <w:tcPr>
            <w:tcW w:w="2213" w:type="dxa"/>
            <w:tcBorders>
              <w:top w:val="single" w:sz="4" w:space="0" w:color="auto"/>
              <w:left w:val="single" w:sz="4" w:space="0" w:color="auto"/>
              <w:bottom w:val="nil"/>
              <w:right w:val="nil"/>
            </w:tcBorders>
            <w:shd w:val="clear" w:color="auto" w:fill="FFFFFF"/>
          </w:tcPr>
          <w:p w14:paraId="717E9609" w14:textId="77777777" w:rsidR="00931944" w:rsidRDefault="00931944">
            <w:pPr>
              <w:rPr>
                <w:color w:val="auto"/>
                <w:sz w:val="10"/>
                <w:szCs w:val="10"/>
              </w:rPr>
            </w:pPr>
          </w:p>
        </w:tc>
        <w:tc>
          <w:tcPr>
            <w:tcW w:w="3739" w:type="dxa"/>
            <w:tcBorders>
              <w:top w:val="single" w:sz="4" w:space="0" w:color="auto"/>
              <w:left w:val="single" w:sz="4" w:space="0" w:color="auto"/>
              <w:bottom w:val="nil"/>
              <w:right w:val="nil"/>
            </w:tcBorders>
            <w:shd w:val="clear" w:color="auto" w:fill="FFFFFF"/>
          </w:tcPr>
          <w:p w14:paraId="204EC784" w14:textId="77777777" w:rsidR="00931944" w:rsidRDefault="00931944">
            <w:pPr>
              <w:rPr>
                <w:color w:val="auto"/>
                <w:sz w:val="10"/>
                <w:szCs w:val="10"/>
              </w:rPr>
            </w:pPr>
          </w:p>
        </w:tc>
        <w:tc>
          <w:tcPr>
            <w:tcW w:w="1685" w:type="dxa"/>
            <w:tcBorders>
              <w:top w:val="single" w:sz="4" w:space="0" w:color="auto"/>
              <w:left w:val="single" w:sz="4" w:space="0" w:color="auto"/>
              <w:bottom w:val="nil"/>
              <w:right w:val="nil"/>
            </w:tcBorders>
            <w:shd w:val="clear" w:color="auto" w:fill="FFFFFF"/>
            <w:vAlign w:val="bottom"/>
          </w:tcPr>
          <w:p w14:paraId="0948CA54" w14:textId="77777777" w:rsidR="00931944" w:rsidRDefault="001105BF">
            <w:pPr>
              <w:pStyle w:val="ab"/>
              <w:shd w:val="clear" w:color="auto" w:fill="auto"/>
              <w:ind w:firstLine="0"/>
              <w:rPr>
                <w:sz w:val="24"/>
                <w:szCs w:val="24"/>
              </w:rPr>
            </w:pPr>
            <w:r>
              <w:rPr>
                <w:rStyle w:val="aa"/>
                <w:color w:val="000000"/>
                <w:sz w:val="24"/>
                <w:szCs w:val="24"/>
              </w:rPr>
              <w:t>сроки не предусмотрен</w:t>
            </w:r>
          </w:p>
          <w:p w14:paraId="4886B4E8" w14:textId="77777777" w:rsidR="00931944" w:rsidRDefault="001105BF">
            <w:pPr>
              <w:pStyle w:val="ab"/>
              <w:shd w:val="clear" w:color="auto" w:fill="auto"/>
              <w:ind w:firstLine="0"/>
              <w:rPr>
                <w:sz w:val="24"/>
                <w:szCs w:val="24"/>
              </w:rPr>
            </w:pPr>
            <w:r>
              <w:rPr>
                <w:rStyle w:val="aa"/>
                <w:color w:val="000000"/>
                <w:sz w:val="24"/>
                <w:szCs w:val="24"/>
              </w:rPr>
              <w:t xml:space="preserve">ы </w:t>
            </w:r>
            <w:proofErr w:type="spellStart"/>
            <w:r>
              <w:rPr>
                <w:rStyle w:val="aa"/>
                <w:color w:val="000000"/>
                <w:sz w:val="24"/>
                <w:szCs w:val="24"/>
              </w:rPr>
              <w:t>законодательс</w:t>
            </w:r>
            <w:proofErr w:type="spellEnd"/>
            <w:r>
              <w:rPr>
                <w:rStyle w:val="aa"/>
                <w:color w:val="000000"/>
                <w:sz w:val="24"/>
                <w:szCs w:val="24"/>
              </w:rPr>
              <w:t xml:space="preserve"> </w:t>
            </w:r>
            <w:proofErr w:type="spellStart"/>
            <w:r>
              <w:rPr>
                <w:rStyle w:val="aa"/>
                <w:color w:val="000000"/>
                <w:sz w:val="24"/>
                <w:szCs w:val="24"/>
              </w:rPr>
              <w:t>твом</w:t>
            </w:r>
            <w:proofErr w:type="spellEnd"/>
            <w:r>
              <w:rPr>
                <w:rStyle w:val="aa"/>
                <w:color w:val="000000"/>
                <w:sz w:val="24"/>
                <w:szCs w:val="24"/>
              </w:rPr>
              <w:t xml:space="preserve"> РФ и субъекта РФ</w:t>
            </w:r>
          </w:p>
        </w:tc>
        <w:tc>
          <w:tcPr>
            <w:tcW w:w="1387" w:type="dxa"/>
            <w:tcBorders>
              <w:top w:val="single" w:sz="4" w:space="0" w:color="auto"/>
              <w:left w:val="single" w:sz="4" w:space="0" w:color="auto"/>
              <w:bottom w:val="nil"/>
              <w:right w:val="nil"/>
            </w:tcBorders>
            <w:shd w:val="clear" w:color="auto" w:fill="FFFFFF"/>
          </w:tcPr>
          <w:p w14:paraId="72D7118D" w14:textId="77777777" w:rsidR="00931944" w:rsidRDefault="00931944">
            <w:pPr>
              <w:rPr>
                <w:color w:val="auto"/>
                <w:sz w:val="10"/>
                <w:szCs w:val="10"/>
              </w:rPr>
            </w:pPr>
          </w:p>
        </w:tc>
        <w:tc>
          <w:tcPr>
            <w:tcW w:w="2184" w:type="dxa"/>
            <w:tcBorders>
              <w:top w:val="single" w:sz="4" w:space="0" w:color="auto"/>
              <w:left w:val="single" w:sz="4" w:space="0" w:color="auto"/>
              <w:bottom w:val="nil"/>
              <w:right w:val="nil"/>
            </w:tcBorders>
            <w:shd w:val="clear" w:color="auto" w:fill="FFFFFF"/>
          </w:tcPr>
          <w:p w14:paraId="3FC9564B" w14:textId="77777777" w:rsidR="00931944" w:rsidRDefault="00931944">
            <w:pPr>
              <w:rPr>
                <w:color w:val="auto"/>
                <w:sz w:val="10"/>
                <w:szCs w:val="10"/>
              </w:rPr>
            </w:pPr>
          </w:p>
        </w:tc>
        <w:tc>
          <w:tcPr>
            <w:tcW w:w="1848" w:type="dxa"/>
            <w:tcBorders>
              <w:top w:val="single" w:sz="4" w:space="0" w:color="auto"/>
              <w:left w:val="single" w:sz="4" w:space="0" w:color="auto"/>
              <w:bottom w:val="nil"/>
              <w:right w:val="nil"/>
            </w:tcBorders>
            <w:shd w:val="clear" w:color="auto" w:fill="FFFFFF"/>
          </w:tcPr>
          <w:p w14:paraId="2A004FB1" w14:textId="77777777" w:rsidR="00931944" w:rsidRDefault="00931944">
            <w:pPr>
              <w:rPr>
                <w:color w:val="auto"/>
                <w:sz w:val="10"/>
                <w:szCs w:val="10"/>
              </w:rPr>
            </w:pPr>
          </w:p>
        </w:tc>
        <w:tc>
          <w:tcPr>
            <w:tcW w:w="2558" w:type="dxa"/>
            <w:tcBorders>
              <w:top w:val="single" w:sz="4" w:space="0" w:color="auto"/>
              <w:left w:val="single" w:sz="4" w:space="0" w:color="auto"/>
              <w:bottom w:val="nil"/>
              <w:right w:val="single" w:sz="4" w:space="0" w:color="auto"/>
            </w:tcBorders>
            <w:shd w:val="clear" w:color="auto" w:fill="FFFFFF"/>
          </w:tcPr>
          <w:p w14:paraId="68FE07F9" w14:textId="77777777" w:rsidR="00931944" w:rsidRDefault="00931944">
            <w:pPr>
              <w:rPr>
                <w:color w:val="auto"/>
                <w:sz w:val="10"/>
                <w:szCs w:val="10"/>
              </w:rPr>
            </w:pPr>
          </w:p>
        </w:tc>
      </w:tr>
      <w:tr w:rsidR="00931944" w14:paraId="6D590D17" w14:textId="77777777">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14:paraId="2653866F" w14:textId="77777777" w:rsidR="00931944" w:rsidRDefault="001105BF">
            <w:pPr>
              <w:pStyle w:val="ab"/>
              <w:shd w:val="clear" w:color="auto" w:fill="auto"/>
              <w:ind w:firstLine="0"/>
              <w:jc w:val="center"/>
              <w:rPr>
                <w:sz w:val="24"/>
                <w:szCs w:val="24"/>
              </w:rPr>
            </w:pPr>
            <w:r>
              <w:rPr>
                <w:rStyle w:val="aa"/>
                <w:color w:val="000000"/>
                <w:sz w:val="24"/>
                <w:szCs w:val="24"/>
              </w:rPr>
              <w:t>3. Рассмотрение документов и сведений</w:t>
            </w:r>
          </w:p>
        </w:tc>
      </w:tr>
    </w:tbl>
    <w:p w14:paraId="0C58111D"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15614" w:type="dxa"/>
        <w:jc w:val="center"/>
        <w:tblLayout w:type="fixed"/>
        <w:tblCellMar>
          <w:left w:w="0" w:type="dxa"/>
          <w:right w:w="0" w:type="dxa"/>
        </w:tblCellMar>
        <w:tblLook w:val="0000" w:firstRow="0" w:lastRow="0" w:firstColumn="0" w:lastColumn="0" w:noHBand="0" w:noVBand="0"/>
      </w:tblPr>
      <w:tblGrid>
        <w:gridCol w:w="2285"/>
        <w:gridCol w:w="3691"/>
        <w:gridCol w:w="1699"/>
        <w:gridCol w:w="1325"/>
        <w:gridCol w:w="2052"/>
        <w:gridCol w:w="2004"/>
        <w:gridCol w:w="2558"/>
      </w:tblGrid>
      <w:tr w:rsidR="00931944" w14:paraId="09FC4CA6" w14:textId="77777777" w:rsidTr="00047AE4">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29952C6D"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5AD60F7D"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611D0999"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25" w:type="dxa"/>
            <w:tcBorders>
              <w:top w:val="single" w:sz="4" w:space="0" w:color="auto"/>
              <w:left w:val="single" w:sz="4" w:space="0" w:color="auto"/>
              <w:bottom w:val="nil"/>
              <w:right w:val="nil"/>
            </w:tcBorders>
            <w:shd w:val="clear" w:color="auto" w:fill="FFFFFF"/>
            <w:vAlign w:val="bottom"/>
          </w:tcPr>
          <w:p w14:paraId="32060E98"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052" w:type="dxa"/>
            <w:tcBorders>
              <w:top w:val="single" w:sz="4" w:space="0" w:color="auto"/>
              <w:left w:val="single" w:sz="4" w:space="0" w:color="auto"/>
              <w:bottom w:val="nil"/>
              <w:right w:val="nil"/>
            </w:tcBorders>
            <w:shd w:val="clear" w:color="auto" w:fill="FFFFFF"/>
            <w:vAlign w:val="bottom"/>
          </w:tcPr>
          <w:p w14:paraId="2D6AB928"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2004" w:type="dxa"/>
            <w:tcBorders>
              <w:top w:val="single" w:sz="4" w:space="0" w:color="auto"/>
              <w:left w:val="single" w:sz="4" w:space="0" w:color="auto"/>
              <w:bottom w:val="nil"/>
              <w:right w:val="nil"/>
            </w:tcBorders>
            <w:shd w:val="clear" w:color="auto" w:fill="FFFFFF"/>
            <w:vAlign w:val="bottom"/>
          </w:tcPr>
          <w:p w14:paraId="724E087F"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36A8EF97"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16C04AD3" w14:textId="77777777" w:rsidTr="00047AE4">
        <w:trPr>
          <w:trHeight w:hRule="exact" w:val="9035"/>
          <w:jc w:val="center"/>
        </w:trPr>
        <w:tc>
          <w:tcPr>
            <w:tcW w:w="2285" w:type="dxa"/>
            <w:tcBorders>
              <w:top w:val="single" w:sz="4" w:space="0" w:color="auto"/>
              <w:left w:val="single" w:sz="4" w:space="0" w:color="auto"/>
              <w:bottom w:val="single" w:sz="4" w:space="0" w:color="auto"/>
              <w:right w:val="nil"/>
            </w:tcBorders>
            <w:shd w:val="clear" w:color="auto" w:fill="FFFFFF"/>
          </w:tcPr>
          <w:p w14:paraId="2F153926" w14:textId="05B29B64" w:rsidR="00931944" w:rsidRDefault="001105BF">
            <w:pPr>
              <w:pStyle w:val="ab"/>
              <w:shd w:val="clear" w:color="auto" w:fill="auto"/>
              <w:ind w:firstLine="0"/>
              <w:rPr>
                <w:sz w:val="24"/>
                <w:szCs w:val="24"/>
              </w:rPr>
            </w:pPr>
            <w:r>
              <w:rPr>
                <w:rStyle w:val="aa"/>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right w:val="nil"/>
            </w:tcBorders>
            <w:shd w:val="clear" w:color="auto" w:fill="FFFFFF"/>
          </w:tcPr>
          <w:p w14:paraId="5C3E2D29" w14:textId="77777777" w:rsidR="00931944" w:rsidRDefault="001105BF">
            <w:pPr>
              <w:pStyle w:val="ab"/>
              <w:shd w:val="clear" w:color="auto" w:fill="auto"/>
              <w:ind w:firstLine="0"/>
              <w:rPr>
                <w:sz w:val="24"/>
                <w:szCs w:val="24"/>
              </w:rPr>
            </w:pPr>
            <w:r>
              <w:rPr>
                <w:rStyle w:val="aa"/>
                <w:color w:val="000000"/>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right w:val="nil"/>
            </w:tcBorders>
            <w:shd w:val="clear" w:color="auto" w:fill="FFFFFF"/>
          </w:tcPr>
          <w:p w14:paraId="58576D3D" w14:textId="77777777" w:rsidR="00931944" w:rsidRDefault="001105BF">
            <w:pPr>
              <w:pStyle w:val="ab"/>
              <w:shd w:val="clear" w:color="auto" w:fill="auto"/>
              <w:ind w:firstLine="0"/>
              <w:rPr>
                <w:sz w:val="24"/>
                <w:szCs w:val="24"/>
              </w:rPr>
            </w:pPr>
            <w:r>
              <w:rPr>
                <w:rStyle w:val="aa"/>
                <w:color w:val="000000"/>
                <w:sz w:val="24"/>
                <w:szCs w:val="24"/>
              </w:rPr>
              <w:t>5 рабочих дней</w:t>
            </w:r>
          </w:p>
        </w:tc>
        <w:tc>
          <w:tcPr>
            <w:tcW w:w="1325" w:type="dxa"/>
            <w:tcBorders>
              <w:top w:val="single" w:sz="4" w:space="0" w:color="auto"/>
              <w:left w:val="single" w:sz="4" w:space="0" w:color="auto"/>
              <w:bottom w:val="single" w:sz="4" w:space="0" w:color="auto"/>
              <w:right w:val="nil"/>
            </w:tcBorders>
            <w:shd w:val="clear" w:color="auto" w:fill="FFFFFF"/>
          </w:tcPr>
          <w:p w14:paraId="2D0693DB"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052" w:type="dxa"/>
            <w:tcBorders>
              <w:top w:val="single" w:sz="4" w:space="0" w:color="auto"/>
              <w:left w:val="single" w:sz="4" w:space="0" w:color="auto"/>
              <w:bottom w:val="single" w:sz="4" w:space="0" w:color="auto"/>
              <w:right w:val="nil"/>
            </w:tcBorders>
            <w:shd w:val="clear" w:color="auto" w:fill="FFFFFF"/>
          </w:tcPr>
          <w:p w14:paraId="7062F21A"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2004" w:type="dxa"/>
            <w:tcBorders>
              <w:top w:val="single" w:sz="4" w:space="0" w:color="auto"/>
              <w:left w:val="single" w:sz="4" w:space="0" w:color="auto"/>
              <w:bottom w:val="single" w:sz="4" w:space="0" w:color="auto"/>
              <w:right w:val="nil"/>
            </w:tcBorders>
            <w:shd w:val="clear" w:color="auto" w:fill="FFFFFF"/>
          </w:tcPr>
          <w:p w14:paraId="1EEEBC78" w14:textId="3F003308" w:rsidR="00931944" w:rsidRDefault="001105BF">
            <w:pPr>
              <w:pStyle w:val="ab"/>
              <w:shd w:val="clear" w:color="auto" w:fill="auto"/>
              <w:ind w:firstLine="0"/>
              <w:rPr>
                <w:sz w:val="24"/>
                <w:szCs w:val="24"/>
              </w:rPr>
            </w:pPr>
            <w:r>
              <w:rPr>
                <w:rStyle w:val="aa"/>
                <w:color w:val="000000"/>
                <w:sz w:val="24"/>
                <w:szCs w:val="24"/>
              </w:rPr>
              <w:t>Основания отказа в предоставлении муниципальной услуги, предусмотренные пунктом</w:t>
            </w:r>
          </w:p>
          <w:p w14:paraId="47C10629" w14:textId="01B76323" w:rsidR="00931944" w:rsidRDefault="00047AE4">
            <w:pPr>
              <w:pStyle w:val="ab"/>
              <w:shd w:val="clear" w:color="auto" w:fill="auto"/>
              <w:ind w:firstLine="0"/>
              <w:rPr>
                <w:sz w:val="24"/>
                <w:szCs w:val="24"/>
              </w:rPr>
            </w:pPr>
            <w:r>
              <w:rPr>
                <w:rStyle w:val="aa"/>
                <w:color w:val="000000"/>
              </w:rPr>
              <w:t>11.1</w:t>
            </w:r>
          </w:p>
          <w:p w14:paraId="53162012" w14:textId="77777777" w:rsidR="00931944" w:rsidRDefault="001105BF">
            <w:pPr>
              <w:pStyle w:val="ab"/>
              <w:shd w:val="clear" w:color="auto" w:fill="auto"/>
              <w:ind w:firstLine="0"/>
              <w:rPr>
                <w:sz w:val="24"/>
                <w:szCs w:val="24"/>
              </w:rPr>
            </w:pPr>
            <w:proofErr w:type="spellStart"/>
            <w:r>
              <w:rPr>
                <w:rStyle w:val="aa"/>
                <w:color w:val="000000"/>
                <w:sz w:val="24"/>
                <w:szCs w:val="24"/>
              </w:rPr>
              <w:t>Административ</w:t>
            </w:r>
            <w:proofErr w:type="spellEnd"/>
            <w:r>
              <w:rPr>
                <w:rStyle w:val="aa"/>
                <w:color w:val="000000"/>
                <w:sz w:val="24"/>
                <w:szCs w:val="24"/>
              </w:rPr>
              <w:t xml:space="preserve"> </w:t>
            </w:r>
            <w:proofErr w:type="spellStart"/>
            <w:r>
              <w:rPr>
                <w:rStyle w:val="aa"/>
                <w:color w:val="000000"/>
                <w:sz w:val="24"/>
                <w:szCs w:val="24"/>
              </w:rPr>
              <w:t>ного</w:t>
            </w:r>
            <w:proofErr w:type="spellEnd"/>
            <w:r>
              <w:rPr>
                <w:rStyle w:val="aa"/>
                <w:color w:val="000000"/>
                <w:sz w:val="24"/>
                <w:szCs w:val="24"/>
              </w:rPr>
              <w:t xml:space="preserve">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12D92FD4" w14:textId="77777777" w:rsidR="00931944" w:rsidRDefault="001105BF">
            <w:pPr>
              <w:pStyle w:val="ab"/>
              <w:shd w:val="clear" w:color="auto" w:fill="auto"/>
              <w:ind w:firstLine="0"/>
              <w:rPr>
                <w:sz w:val="24"/>
                <w:szCs w:val="24"/>
              </w:rPr>
            </w:pPr>
            <w:r>
              <w:rPr>
                <w:rStyle w:val="aa"/>
                <w:color w:val="000000"/>
                <w:sz w:val="24"/>
                <w:szCs w:val="24"/>
              </w:rPr>
              <w:t>Проект результата предоставления муниципальной услуги по форме, приведенной в приложениях № 2, №</w:t>
            </w:r>
          </w:p>
          <w:p w14:paraId="310C90F6" w14:textId="77777777" w:rsidR="00931944" w:rsidRDefault="001105BF">
            <w:pPr>
              <w:pStyle w:val="ab"/>
              <w:shd w:val="clear" w:color="auto" w:fill="auto"/>
              <w:ind w:firstLine="0"/>
              <w:rPr>
                <w:sz w:val="24"/>
                <w:szCs w:val="24"/>
              </w:rPr>
            </w:pPr>
            <w:r>
              <w:rPr>
                <w:rStyle w:val="aa"/>
                <w:color w:val="000000"/>
                <w:sz w:val="24"/>
                <w:szCs w:val="24"/>
              </w:rPr>
              <w:t>4 к</w:t>
            </w:r>
          </w:p>
          <w:p w14:paraId="4A220901" w14:textId="77777777" w:rsidR="00931944" w:rsidRDefault="001105BF">
            <w:pPr>
              <w:pStyle w:val="ab"/>
              <w:shd w:val="clear" w:color="auto" w:fill="auto"/>
              <w:ind w:firstLine="0"/>
              <w:rPr>
                <w:sz w:val="24"/>
                <w:szCs w:val="24"/>
              </w:rPr>
            </w:pPr>
            <w:r>
              <w:rPr>
                <w:rStyle w:val="aa"/>
                <w:color w:val="000000"/>
                <w:sz w:val="24"/>
                <w:szCs w:val="24"/>
              </w:rPr>
              <w:t>Административному регламенту</w:t>
            </w:r>
          </w:p>
        </w:tc>
      </w:tr>
    </w:tbl>
    <w:p w14:paraId="6A0343DC"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4"/>
        <w:gridCol w:w="1354"/>
        <w:gridCol w:w="2184"/>
        <w:gridCol w:w="1848"/>
        <w:gridCol w:w="2558"/>
      </w:tblGrid>
      <w:tr w:rsidR="00931944" w14:paraId="75F99575"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1A4F4C81"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6F36B4D2"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4" w:type="dxa"/>
            <w:tcBorders>
              <w:top w:val="single" w:sz="4" w:space="0" w:color="auto"/>
              <w:left w:val="single" w:sz="4" w:space="0" w:color="auto"/>
              <w:bottom w:val="nil"/>
              <w:right w:val="nil"/>
            </w:tcBorders>
            <w:shd w:val="clear" w:color="auto" w:fill="FFFFFF"/>
            <w:vAlign w:val="bottom"/>
          </w:tcPr>
          <w:p w14:paraId="20C3D2D4"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54" w:type="dxa"/>
            <w:tcBorders>
              <w:top w:val="single" w:sz="4" w:space="0" w:color="auto"/>
              <w:left w:val="single" w:sz="4" w:space="0" w:color="auto"/>
              <w:bottom w:val="nil"/>
              <w:right w:val="nil"/>
            </w:tcBorders>
            <w:shd w:val="clear" w:color="auto" w:fill="FFFFFF"/>
            <w:vAlign w:val="bottom"/>
          </w:tcPr>
          <w:p w14:paraId="137BD048"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4" w:type="dxa"/>
            <w:tcBorders>
              <w:top w:val="single" w:sz="4" w:space="0" w:color="auto"/>
              <w:left w:val="single" w:sz="4" w:space="0" w:color="auto"/>
              <w:bottom w:val="nil"/>
              <w:right w:val="nil"/>
            </w:tcBorders>
            <w:shd w:val="clear" w:color="auto" w:fill="FFFFFF"/>
            <w:vAlign w:val="bottom"/>
          </w:tcPr>
          <w:p w14:paraId="0FF215A7"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553563AF"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7C3E1D5E"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0B5262EB" w14:textId="77777777">
        <w:trPr>
          <w:trHeight w:hRule="exact" w:val="466"/>
          <w:jc w:val="center"/>
        </w:trPr>
        <w:tc>
          <w:tcPr>
            <w:tcW w:w="15614" w:type="dxa"/>
            <w:gridSpan w:val="7"/>
            <w:tcBorders>
              <w:top w:val="single" w:sz="4" w:space="0" w:color="auto"/>
              <w:left w:val="single" w:sz="4" w:space="0" w:color="auto"/>
              <w:bottom w:val="nil"/>
              <w:right w:val="single" w:sz="4" w:space="0" w:color="auto"/>
            </w:tcBorders>
            <w:shd w:val="clear" w:color="auto" w:fill="FFFFFF"/>
          </w:tcPr>
          <w:p w14:paraId="02E7A284" w14:textId="77777777" w:rsidR="00931944" w:rsidRDefault="001105BF">
            <w:pPr>
              <w:pStyle w:val="ab"/>
              <w:shd w:val="clear" w:color="auto" w:fill="auto"/>
              <w:ind w:left="6820" w:firstLine="0"/>
              <w:rPr>
                <w:sz w:val="24"/>
                <w:szCs w:val="24"/>
              </w:rPr>
            </w:pPr>
            <w:r>
              <w:rPr>
                <w:rStyle w:val="aa"/>
                <w:color w:val="000000"/>
                <w:sz w:val="24"/>
                <w:szCs w:val="24"/>
              </w:rPr>
              <w:t>4. Принятие решения</w:t>
            </w:r>
          </w:p>
        </w:tc>
      </w:tr>
      <w:tr w:rsidR="00931944" w14:paraId="3E690218" w14:textId="77777777">
        <w:trPr>
          <w:trHeight w:hRule="exact" w:val="1392"/>
          <w:jc w:val="center"/>
        </w:trPr>
        <w:tc>
          <w:tcPr>
            <w:tcW w:w="2285" w:type="dxa"/>
            <w:vMerge w:val="restart"/>
            <w:tcBorders>
              <w:top w:val="single" w:sz="4" w:space="0" w:color="auto"/>
              <w:left w:val="single" w:sz="4" w:space="0" w:color="auto"/>
              <w:bottom w:val="nil"/>
              <w:right w:val="nil"/>
            </w:tcBorders>
            <w:shd w:val="clear" w:color="auto" w:fill="FFFFFF"/>
          </w:tcPr>
          <w:p w14:paraId="72A9975B" w14:textId="77777777" w:rsidR="00931944" w:rsidRDefault="001105BF">
            <w:pPr>
              <w:pStyle w:val="ab"/>
              <w:shd w:val="clear" w:color="auto" w:fill="auto"/>
              <w:ind w:firstLine="0"/>
              <w:rPr>
                <w:sz w:val="24"/>
                <w:szCs w:val="24"/>
              </w:rPr>
            </w:pPr>
            <w:r>
              <w:rPr>
                <w:rStyle w:val="aa"/>
                <w:color w:val="000000"/>
                <w:sz w:val="24"/>
                <w:szCs w:val="24"/>
              </w:rPr>
              <w:t>Проект результата предоставления муниципальной услуги по форме</w:t>
            </w:r>
          </w:p>
          <w:p w14:paraId="6F20618D" w14:textId="00EC4B04" w:rsidR="00931944" w:rsidRDefault="001105BF">
            <w:pPr>
              <w:pStyle w:val="ab"/>
              <w:shd w:val="clear" w:color="auto" w:fill="auto"/>
              <w:ind w:firstLine="0"/>
              <w:rPr>
                <w:sz w:val="24"/>
                <w:szCs w:val="24"/>
              </w:rPr>
            </w:pPr>
            <w:r>
              <w:rPr>
                <w:rStyle w:val="aa"/>
                <w:color w:val="000000"/>
                <w:sz w:val="24"/>
                <w:szCs w:val="24"/>
              </w:rPr>
              <w:t xml:space="preserve">согласно приложениям № </w:t>
            </w:r>
            <w:r w:rsidR="00047AE4">
              <w:rPr>
                <w:rStyle w:val="aa"/>
                <w:color w:val="000000"/>
                <w:sz w:val="24"/>
                <w:szCs w:val="24"/>
              </w:rPr>
              <w:t>4</w:t>
            </w:r>
            <w:r>
              <w:rPr>
                <w:rStyle w:val="aa"/>
                <w:color w:val="000000"/>
                <w:sz w:val="24"/>
                <w:szCs w:val="24"/>
              </w:rPr>
              <w:t>,</w:t>
            </w:r>
          </w:p>
          <w:p w14:paraId="484B57AE" w14:textId="0BBFA94A" w:rsidR="00931944" w:rsidRDefault="001105BF">
            <w:pPr>
              <w:pStyle w:val="ab"/>
              <w:shd w:val="clear" w:color="auto" w:fill="auto"/>
              <w:ind w:firstLine="0"/>
              <w:rPr>
                <w:sz w:val="24"/>
                <w:szCs w:val="24"/>
              </w:rPr>
            </w:pPr>
            <w:r>
              <w:rPr>
                <w:rStyle w:val="aa"/>
                <w:color w:val="000000"/>
                <w:sz w:val="24"/>
                <w:szCs w:val="24"/>
              </w:rPr>
              <w:t xml:space="preserve">№ </w:t>
            </w:r>
            <w:r w:rsidR="00047AE4">
              <w:rPr>
                <w:rStyle w:val="aa"/>
                <w:color w:val="000000"/>
                <w:sz w:val="24"/>
                <w:szCs w:val="24"/>
              </w:rPr>
              <w:t>6</w:t>
            </w:r>
            <w:r>
              <w:rPr>
                <w:rStyle w:val="aa"/>
                <w:color w:val="000000"/>
                <w:sz w:val="24"/>
                <w:szCs w:val="24"/>
              </w:rPr>
              <w:t xml:space="preserve"> к Административному регламенту</w:t>
            </w:r>
          </w:p>
        </w:tc>
        <w:tc>
          <w:tcPr>
            <w:tcW w:w="3691" w:type="dxa"/>
            <w:tcBorders>
              <w:top w:val="single" w:sz="4" w:space="0" w:color="auto"/>
              <w:left w:val="single" w:sz="4" w:space="0" w:color="auto"/>
              <w:bottom w:val="nil"/>
              <w:right w:val="nil"/>
            </w:tcBorders>
            <w:shd w:val="clear" w:color="auto" w:fill="FFFFFF"/>
          </w:tcPr>
          <w:p w14:paraId="0D6F98FD" w14:textId="77777777" w:rsidR="00931944" w:rsidRDefault="001105BF">
            <w:pPr>
              <w:pStyle w:val="ab"/>
              <w:shd w:val="clear" w:color="auto" w:fill="auto"/>
              <w:ind w:firstLine="0"/>
              <w:rPr>
                <w:sz w:val="24"/>
                <w:szCs w:val="24"/>
              </w:rPr>
            </w:pPr>
            <w:r>
              <w:rPr>
                <w:rStyle w:val="aa"/>
                <w:color w:val="000000"/>
                <w:sz w:val="24"/>
                <w:szCs w:val="24"/>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bottom w:val="nil"/>
              <w:right w:val="nil"/>
            </w:tcBorders>
            <w:shd w:val="clear" w:color="auto" w:fill="FFFFFF"/>
          </w:tcPr>
          <w:p w14:paraId="0D4CCF2C" w14:textId="77777777" w:rsidR="00931944" w:rsidRDefault="001105BF">
            <w:pPr>
              <w:pStyle w:val="ab"/>
              <w:shd w:val="clear" w:color="auto" w:fill="auto"/>
              <w:ind w:firstLine="0"/>
              <w:rPr>
                <w:sz w:val="24"/>
                <w:szCs w:val="24"/>
              </w:rPr>
            </w:pPr>
            <w:r>
              <w:rPr>
                <w:rStyle w:val="aa"/>
                <w:color w:val="000000"/>
                <w:sz w:val="24"/>
                <w:szCs w:val="24"/>
              </w:rPr>
              <w:t xml:space="preserve">1 рабочий день (включается в общий срок предоставлен </w:t>
            </w:r>
            <w:proofErr w:type="spellStart"/>
            <w:r>
              <w:rPr>
                <w:rStyle w:val="aa"/>
                <w:color w:val="000000"/>
                <w:sz w:val="24"/>
                <w:szCs w:val="24"/>
              </w:rPr>
              <w:t>ия</w:t>
            </w:r>
            <w:proofErr w:type="spellEnd"/>
            <w:r>
              <w:rPr>
                <w:rStyle w:val="aa"/>
                <w:color w:val="000000"/>
                <w:sz w:val="24"/>
                <w:szCs w:val="24"/>
              </w:rPr>
              <w:t xml:space="preserve"> услуги)</w:t>
            </w:r>
          </w:p>
        </w:tc>
        <w:tc>
          <w:tcPr>
            <w:tcW w:w="1354" w:type="dxa"/>
            <w:vMerge w:val="restart"/>
            <w:tcBorders>
              <w:top w:val="single" w:sz="4" w:space="0" w:color="auto"/>
              <w:left w:val="single" w:sz="4" w:space="0" w:color="auto"/>
              <w:bottom w:val="nil"/>
              <w:right w:val="nil"/>
            </w:tcBorders>
            <w:shd w:val="clear" w:color="auto" w:fill="FFFFFF"/>
            <w:vAlign w:val="bottom"/>
          </w:tcPr>
          <w:p w14:paraId="56B4735F"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муниципа</w:t>
            </w:r>
            <w:proofErr w:type="spellEnd"/>
            <w:r>
              <w:rPr>
                <w:rStyle w:val="aa"/>
                <w:color w:val="000000"/>
                <w:sz w:val="24"/>
                <w:szCs w:val="24"/>
              </w:rPr>
              <w:t xml:space="preserve"> </w:t>
            </w:r>
            <w:proofErr w:type="spellStart"/>
            <w:r>
              <w:rPr>
                <w:rStyle w:val="aa"/>
                <w:color w:val="000000"/>
                <w:sz w:val="24"/>
                <w:szCs w:val="24"/>
              </w:rPr>
              <w:t>льной</w:t>
            </w:r>
            <w:proofErr w:type="spellEnd"/>
            <w:r>
              <w:rPr>
                <w:rStyle w:val="aa"/>
                <w:color w:val="000000"/>
                <w:sz w:val="24"/>
                <w:szCs w:val="24"/>
              </w:rPr>
              <w:t xml:space="preserve"> услуги;</w:t>
            </w:r>
          </w:p>
          <w:p w14:paraId="63BAD9AD" w14:textId="77777777" w:rsidR="00931944" w:rsidRDefault="001105BF">
            <w:pPr>
              <w:pStyle w:val="ab"/>
              <w:shd w:val="clear" w:color="auto" w:fill="auto"/>
              <w:ind w:firstLine="0"/>
              <w:rPr>
                <w:sz w:val="24"/>
                <w:szCs w:val="24"/>
              </w:rPr>
            </w:pPr>
            <w:r>
              <w:rPr>
                <w:rStyle w:val="aa"/>
                <w:color w:val="000000"/>
                <w:sz w:val="24"/>
                <w:szCs w:val="24"/>
              </w:rPr>
              <w:t xml:space="preserve">Руководит ель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или иное </w:t>
            </w:r>
            <w:proofErr w:type="spellStart"/>
            <w:r>
              <w:rPr>
                <w:rStyle w:val="aa"/>
                <w:color w:val="000000"/>
                <w:sz w:val="24"/>
                <w:szCs w:val="24"/>
              </w:rPr>
              <w:t>уполномоч</w:t>
            </w:r>
            <w:proofErr w:type="spellEnd"/>
            <w:r>
              <w:rPr>
                <w:rStyle w:val="aa"/>
                <w:color w:val="000000"/>
                <w:sz w:val="24"/>
                <w:szCs w:val="24"/>
              </w:rPr>
              <w:t xml:space="preserve"> енное им лицо</w:t>
            </w:r>
          </w:p>
        </w:tc>
        <w:tc>
          <w:tcPr>
            <w:tcW w:w="2184" w:type="dxa"/>
            <w:vMerge w:val="restart"/>
            <w:tcBorders>
              <w:top w:val="single" w:sz="4" w:space="0" w:color="auto"/>
              <w:left w:val="single" w:sz="4" w:space="0" w:color="auto"/>
              <w:bottom w:val="nil"/>
              <w:right w:val="nil"/>
            </w:tcBorders>
            <w:shd w:val="clear" w:color="auto" w:fill="FFFFFF"/>
          </w:tcPr>
          <w:p w14:paraId="123DBDB5"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1848" w:type="dxa"/>
            <w:vMerge w:val="restart"/>
            <w:tcBorders>
              <w:top w:val="single" w:sz="4" w:space="0" w:color="auto"/>
              <w:left w:val="single" w:sz="4" w:space="0" w:color="auto"/>
              <w:bottom w:val="nil"/>
              <w:right w:val="nil"/>
            </w:tcBorders>
            <w:shd w:val="clear" w:color="auto" w:fill="FFFFFF"/>
          </w:tcPr>
          <w:p w14:paraId="65A385E5" w14:textId="77777777" w:rsidR="00931944" w:rsidRDefault="00931944">
            <w:pPr>
              <w:rPr>
                <w:color w:val="auto"/>
                <w:sz w:val="10"/>
                <w:szCs w:val="10"/>
              </w:rPr>
            </w:pPr>
          </w:p>
        </w:tc>
        <w:tc>
          <w:tcPr>
            <w:tcW w:w="2558" w:type="dxa"/>
            <w:vMerge w:val="restart"/>
            <w:tcBorders>
              <w:top w:val="single" w:sz="4" w:space="0" w:color="auto"/>
              <w:left w:val="single" w:sz="4" w:space="0" w:color="auto"/>
              <w:bottom w:val="nil"/>
              <w:right w:val="single" w:sz="4" w:space="0" w:color="auto"/>
            </w:tcBorders>
            <w:shd w:val="clear" w:color="auto" w:fill="FFFFFF"/>
          </w:tcPr>
          <w:p w14:paraId="4D54846C" w14:textId="5004CA20" w:rsidR="00931944" w:rsidRDefault="001105BF">
            <w:pPr>
              <w:pStyle w:val="ab"/>
              <w:shd w:val="clear" w:color="auto" w:fill="auto"/>
              <w:ind w:firstLine="0"/>
              <w:rPr>
                <w:sz w:val="24"/>
                <w:szCs w:val="24"/>
              </w:rPr>
            </w:pPr>
            <w:r>
              <w:rPr>
                <w:rStyle w:val="aa"/>
                <w:color w:val="000000"/>
                <w:sz w:val="24"/>
                <w:szCs w:val="24"/>
              </w:rPr>
              <w:t xml:space="preserve">Результат предоставления муниципальной услуги по форме, приведенной в приложениях № </w:t>
            </w:r>
            <w:r w:rsidR="00047AE4">
              <w:rPr>
                <w:rStyle w:val="aa"/>
                <w:color w:val="000000"/>
                <w:sz w:val="24"/>
                <w:szCs w:val="24"/>
              </w:rPr>
              <w:t>4</w:t>
            </w:r>
            <w:r>
              <w:rPr>
                <w:rStyle w:val="aa"/>
                <w:color w:val="000000"/>
                <w:sz w:val="24"/>
                <w:szCs w:val="24"/>
              </w:rPr>
              <w:t xml:space="preserve">, № </w:t>
            </w:r>
            <w:r w:rsidR="00047AE4">
              <w:rPr>
                <w:rStyle w:val="aa"/>
                <w:color w:val="000000"/>
                <w:sz w:val="24"/>
                <w:szCs w:val="24"/>
              </w:rPr>
              <w:t>6</w:t>
            </w:r>
            <w:r>
              <w:rPr>
                <w:rStyle w:val="aa"/>
                <w:color w:val="000000"/>
                <w:sz w:val="24"/>
                <w:szCs w:val="24"/>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31944" w14:paraId="768FD684" w14:textId="77777777">
        <w:trPr>
          <w:trHeight w:hRule="exact" w:val="4416"/>
          <w:jc w:val="center"/>
        </w:trPr>
        <w:tc>
          <w:tcPr>
            <w:tcW w:w="2285" w:type="dxa"/>
            <w:vMerge/>
            <w:tcBorders>
              <w:top w:val="nil"/>
              <w:left w:val="single" w:sz="4" w:space="0" w:color="auto"/>
              <w:bottom w:val="nil"/>
              <w:right w:val="nil"/>
            </w:tcBorders>
            <w:shd w:val="clear" w:color="auto" w:fill="FFFFFF"/>
          </w:tcPr>
          <w:p w14:paraId="5D822AE8"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tcPr>
          <w:p w14:paraId="65B4FE77" w14:textId="77777777" w:rsidR="00931944" w:rsidRDefault="001105BF">
            <w:pPr>
              <w:pStyle w:val="ab"/>
              <w:shd w:val="clear" w:color="auto" w:fill="auto"/>
              <w:ind w:firstLine="0"/>
              <w:rPr>
                <w:sz w:val="24"/>
                <w:szCs w:val="24"/>
              </w:rPr>
            </w:pPr>
            <w:r>
              <w:rPr>
                <w:rStyle w:val="aa"/>
                <w:color w:val="000000"/>
                <w:sz w:val="24"/>
                <w:szCs w:val="24"/>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top w:val="nil"/>
              <w:left w:val="single" w:sz="4" w:space="0" w:color="auto"/>
              <w:bottom w:val="nil"/>
              <w:right w:val="nil"/>
            </w:tcBorders>
            <w:shd w:val="clear" w:color="auto" w:fill="FFFFFF"/>
          </w:tcPr>
          <w:p w14:paraId="6B93028E" w14:textId="77777777" w:rsidR="00931944" w:rsidRDefault="00931944">
            <w:pPr>
              <w:pStyle w:val="ab"/>
              <w:shd w:val="clear" w:color="auto" w:fill="auto"/>
              <w:ind w:firstLine="0"/>
              <w:rPr>
                <w:sz w:val="24"/>
                <w:szCs w:val="24"/>
              </w:rPr>
            </w:pPr>
          </w:p>
        </w:tc>
        <w:tc>
          <w:tcPr>
            <w:tcW w:w="1354" w:type="dxa"/>
            <w:vMerge/>
            <w:tcBorders>
              <w:top w:val="nil"/>
              <w:left w:val="single" w:sz="4" w:space="0" w:color="auto"/>
              <w:bottom w:val="nil"/>
              <w:right w:val="nil"/>
            </w:tcBorders>
            <w:shd w:val="clear" w:color="auto" w:fill="FFFFFF"/>
            <w:vAlign w:val="bottom"/>
          </w:tcPr>
          <w:p w14:paraId="01D5EDF0" w14:textId="77777777" w:rsidR="00931944" w:rsidRDefault="00931944">
            <w:pPr>
              <w:pStyle w:val="ab"/>
              <w:shd w:val="clear" w:color="auto" w:fill="auto"/>
              <w:ind w:firstLine="0"/>
              <w:rPr>
                <w:sz w:val="24"/>
                <w:szCs w:val="24"/>
              </w:rPr>
            </w:pPr>
          </w:p>
        </w:tc>
        <w:tc>
          <w:tcPr>
            <w:tcW w:w="2184" w:type="dxa"/>
            <w:vMerge/>
            <w:tcBorders>
              <w:top w:val="nil"/>
              <w:left w:val="single" w:sz="4" w:space="0" w:color="auto"/>
              <w:bottom w:val="nil"/>
              <w:right w:val="nil"/>
            </w:tcBorders>
            <w:shd w:val="clear" w:color="auto" w:fill="FFFFFF"/>
          </w:tcPr>
          <w:p w14:paraId="0715B67B" w14:textId="77777777" w:rsidR="00931944" w:rsidRDefault="00931944">
            <w:pPr>
              <w:pStyle w:val="ab"/>
              <w:shd w:val="clear" w:color="auto" w:fill="auto"/>
              <w:ind w:firstLine="0"/>
              <w:rPr>
                <w:sz w:val="24"/>
                <w:szCs w:val="24"/>
              </w:rPr>
            </w:pPr>
          </w:p>
        </w:tc>
        <w:tc>
          <w:tcPr>
            <w:tcW w:w="1848" w:type="dxa"/>
            <w:vMerge/>
            <w:tcBorders>
              <w:top w:val="nil"/>
              <w:left w:val="single" w:sz="4" w:space="0" w:color="auto"/>
              <w:bottom w:val="nil"/>
              <w:right w:val="nil"/>
            </w:tcBorders>
            <w:shd w:val="clear" w:color="auto" w:fill="FFFFFF"/>
          </w:tcPr>
          <w:p w14:paraId="67063931" w14:textId="77777777" w:rsidR="00931944" w:rsidRDefault="00931944">
            <w:pPr>
              <w:pStyle w:val="ab"/>
              <w:shd w:val="clear" w:color="auto" w:fill="auto"/>
              <w:ind w:firstLine="0"/>
              <w:rPr>
                <w:sz w:val="24"/>
                <w:szCs w:val="24"/>
              </w:rPr>
            </w:pPr>
          </w:p>
        </w:tc>
        <w:tc>
          <w:tcPr>
            <w:tcW w:w="2558" w:type="dxa"/>
            <w:vMerge/>
            <w:tcBorders>
              <w:top w:val="nil"/>
              <w:left w:val="single" w:sz="4" w:space="0" w:color="auto"/>
              <w:bottom w:val="nil"/>
              <w:right w:val="single" w:sz="4" w:space="0" w:color="auto"/>
            </w:tcBorders>
            <w:shd w:val="clear" w:color="auto" w:fill="FFFFFF"/>
          </w:tcPr>
          <w:p w14:paraId="74CCF996" w14:textId="77777777" w:rsidR="00931944" w:rsidRDefault="00931944">
            <w:pPr>
              <w:pStyle w:val="ab"/>
              <w:shd w:val="clear" w:color="auto" w:fill="auto"/>
              <w:ind w:firstLine="0"/>
              <w:rPr>
                <w:sz w:val="24"/>
                <w:szCs w:val="24"/>
              </w:rPr>
            </w:pPr>
          </w:p>
        </w:tc>
      </w:tr>
      <w:tr w:rsidR="00931944" w14:paraId="44340E51" w14:textId="77777777">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14:paraId="07257CDE" w14:textId="77777777" w:rsidR="00931944" w:rsidRDefault="001105BF">
            <w:pPr>
              <w:pStyle w:val="ab"/>
              <w:shd w:val="clear" w:color="auto" w:fill="auto"/>
              <w:ind w:left="6820" w:firstLine="0"/>
              <w:rPr>
                <w:sz w:val="24"/>
                <w:szCs w:val="24"/>
              </w:rPr>
            </w:pPr>
            <w:r>
              <w:rPr>
                <w:rStyle w:val="aa"/>
                <w:color w:val="000000"/>
                <w:sz w:val="24"/>
                <w:szCs w:val="24"/>
              </w:rPr>
              <w:t>5. Выдача результата</w:t>
            </w:r>
          </w:p>
        </w:tc>
      </w:tr>
    </w:tbl>
    <w:p w14:paraId="1C15FFB6"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9"/>
        <w:gridCol w:w="1330"/>
        <w:gridCol w:w="2203"/>
        <w:gridCol w:w="1848"/>
        <w:gridCol w:w="2558"/>
      </w:tblGrid>
      <w:tr w:rsidR="00931944" w14:paraId="56BCD053"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12FFAB22"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7554EBCC"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55E6F701"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30" w:type="dxa"/>
            <w:tcBorders>
              <w:top w:val="single" w:sz="4" w:space="0" w:color="auto"/>
              <w:left w:val="single" w:sz="4" w:space="0" w:color="auto"/>
              <w:bottom w:val="nil"/>
              <w:right w:val="nil"/>
            </w:tcBorders>
            <w:shd w:val="clear" w:color="auto" w:fill="FFFFFF"/>
            <w:vAlign w:val="bottom"/>
          </w:tcPr>
          <w:p w14:paraId="189ED1FC"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203" w:type="dxa"/>
            <w:tcBorders>
              <w:top w:val="single" w:sz="4" w:space="0" w:color="auto"/>
              <w:left w:val="single" w:sz="4" w:space="0" w:color="auto"/>
              <w:bottom w:val="nil"/>
              <w:right w:val="nil"/>
            </w:tcBorders>
            <w:shd w:val="clear" w:color="auto" w:fill="FFFFFF"/>
            <w:vAlign w:val="bottom"/>
          </w:tcPr>
          <w:p w14:paraId="1FEA6440"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7E14AB76" w14:textId="77777777" w:rsidR="00931944" w:rsidRDefault="001105BF">
            <w:pPr>
              <w:pStyle w:val="ab"/>
              <w:shd w:val="clear" w:color="auto" w:fill="auto"/>
              <w:ind w:firstLine="840"/>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7A02C141"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2D5BBB18" w14:textId="77777777">
        <w:trPr>
          <w:trHeight w:hRule="exact" w:val="3907"/>
          <w:jc w:val="center"/>
        </w:trPr>
        <w:tc>
          <w:tcPr>
            <w:tcW w:w="2285" w:type="dxa"/>
            <w:vMerge w:val="restart"/>
            <w:tcBorders>
              <w:top w:val="single" w:sz="4" w:space="0" w:color="auto"/>
              <w:left w:val="single" w:sz="4" w:space="0" w:color="auto"/>
              <w:bottom w:val="nil"/>
              <w:right w:val="nil"/>
            </w:tcBorders>
            <w:shd w:val="clear" w:color="auto" w:fill="FFFFFF"/>
          </w:tcPr>
          <w:p w14:paraId="2490E7C8" w14:textId="3A4990F3" w:rsidR="00931944" w:rsidRDefault="001105BF">
            <w:pPr>
              <w:pStyle w:val="ab"/>
              <w:shd w:val="clear" w:color="auto" w:fill="auto"/>
              <w:ind w:firstLine="0"/>
              <w:rPr>
                <w:sz w:val="24"/>
                <w:szCs w:val="24"/>
              </w:rPr>
            </w:pPr>
            <w:r>
              <w:rPr>
                <w:rStyle w:val="aa"/>
                <w:color w:val="000000"/>
                <w:sz w:val="24"/>
                <w:szCs w:val="24"/>
              </w:rPr>
              <w:t xml:space="preserve">Формирование и регистрация результата муниципальной услуги, указанного в пункте </w:t>
            </w:r>
            <w:r w:rsidR="006F14B9">
              <w:rPr>
                <w:rStyle w:val="aa"/>
                <w:color w:val="000000"/>
                <w:sz w:val="24"/>
                <w:szCs w:val="24"/>
              </w:rPr>
              <w:t xml:space="preserve">6.1. </w:t>
            </w:r>
            <w:r>
              <w:rPr>
                <w:rStyle w:val="aa"/>
                <w:color w:val="000000"/>
                <w:sz w:val="24"/>
                <w:szCs w:val="24"/>
              </w:rPr>
              <w:t>Административного регламента, в форме электронного документа в ГИС</w:t>
            </w:r>
          </w:p>
        </w:tc>
        <w:tc>
          <w:tcPr>
            <w:tcW w:w="3691" w:type="dxa"/>
            <w:tcBorders>
              <w:top w:val="single" w:sz="4" w:space="0" w:color="auto"/>
              <w:left w:val="single" w:sz="4" w:space="0" w:color="auto"/>
              <w:bottom w:val="nil"/>
              <w:right w:val="nil"/>
            </w:tcBorders>
            <w:shd w:val="clear" w:color="auto" w:fill="FFFFFF"/>
          </w:tcPr>
          <w:p w14:paraId="66189F26" w14:textId="77777777" w:rsidR="00931944" w:rsidRDefault="001105BF">
            <w:pPr>
              <w:pStyle w:val="ab"/>
              <w:shd w:val="clear" w:color="auto" w:fill="auto"/>
              <w:ind w:firstLine="0"/>
              <w:rPr>
                <w:sz w:val="24"/>
                <w:szCs w:val="24"/>
              </w:rPr>
            </w:pPr>
            <w:r>
              <w:rPr>
                <w:rStyle w:val="aa"/>
                <w:color w:val="000000"/>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bottom w:val="nil"/>
              <w:right w:val="nil"/>
            </w:tcBorders>
            <w:shd w:val="clear" w:color="auto" w:fill="FFFFFF"/>
          </w:tcPr>
          <w:p w14:paraId="599E572F" w14:textId="151A44AE" w:rsidR="00931944" w:rsidRDefault="001105BF">
            <w:pPr>
              <w:pStyle w:val="ab"/>
              <w:shd w:val="clear" w:color="auto" w:fill="auto"/>
              <w:ind w:firstLine="0"/>
              <w:rPr>
                <w:sz w:val="24"/>
                <w:szCs w:val="24"/>
              </w:rPr>
            </w:pPr>
            <w:r>
              <w:rPr>
                <w:rStyle w:val="aa"/>
                <w:color w:val="000000"/>
                <w:sz w:val="24"/>
                <w:szCs w:val="24"/>
              </w:rPr>
              <w:t>После окончания процедуры принятия решения (в общий срок предоставления муниципальной услуги не включается)</w:t>
            </w:r>
          </w:p>
        </w:tc>
        <w:tc>
          <w:tcPr>
            <w:tcW w:w="1330" w:type="dxa"/>
            <w:tcBorders>
              <w:top w:val="single" w:sz="4" w:space="0" w:color="auto"/>
              <w:left w:val="single" w:sz="4" w:space="0" w:color="auto"/>
              <w:bottom w:val="nil"/>
              <w:right w:val="nil"/>
            </w:tcBorders>
            <w:shd w:val="clear" w:color="auto" w:fill="FFFFFF"/>
          </w:tcPr>
          <w:p w14:paraId="2A8392DF"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203" w:type="dxa"/>
            <w:tcBorders>
              <w:top w:val="single" w:sz="4" w:space="0" w:color="auto"/>
              <w:left w:val="single" w:sz="4" w:space="0" w:color="auto"/>
              <w:bottom w:val="nil"/>
              <w:right w:val="nil"/>
            </w:tcBorders>
            <w:shd w:val="clear" w:color="auto" w:fill="FFFFFF"/>
          </w:tcPr>
          <w:p w14:paraId="14A644F7"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1848" w:type="dxa"/>
            <w:tcBorders>
              <w:top w:val="single" w:sz="4" w:space="0" w:color="auto"/>
              <w:left w:val="single" w:sz="4" w:space="0" w:color="auto"/>
              <w:bottom w:val="nil"/>
              <w:right w:val="nil"/>
            </w:tcBorders>
            <w:shd w:val="clear" w:color="auto" w:fill="FFFFFF"/>
          </w:tcPr>
          <w:p w14:paraId="49B063F0" w14:textId="77777777" w:rsidR="00931944" w:rsidRDefault="00931944">
            <w:pPr>
              <w:rPr>
                <w:color w:val="auto"/>
                <w:sz w:val="10"/>
                <w:szCs w:val="10"/>
              </w:rPr>
            </w:pPr>
          </w:p>
        </w:tc>
        <w:tc>
          <w:tcPr>
            <w:tcW w:w="2558" w:type="dxa"/>
            <w:tcBorders>
              <w:top w:val="single" w:sz="4" w:space="0" w:color="auto"/>
              <w:left w:val="single" w:sz="4" w:space="0" w:color="auto"/>
              <w:bottom w:val="nil"/>
              <w:right w:val="single" w:sz="4" w:space="0" w:color="auto"/>
            </w:tcBorders>
            <w:shd w:val="clear" w:color="auto" w:fill="FFFFFF"/>
          </w:tcPr>
          <w:p w14:paraId="0EF6CE79" w14:textId="77777777" w:rsidR="00931944" w:rsidRDefault="001105BF">
            <w:pPr>
              <w:pStyle w:val="ab"/>
              <w:shd w:val="clear" w:color="auto" w:fill="auto"/>
              <w:ind w:firstLine="0"/>
              <w:rPr>
                <w:sz w:val="24"/>
                <w:szCs w:val="24"/>
              </w:rPr>
            </w:pPr>
            <w:r>
              <w:rPr>
                <w:rStyle w:val="aa"/>
                <w:color w:val="000000"/>
                <w:sz w:val="24"/>
                <w:szCs w:val="24"/>
              </w:rPr>
              <w:t>Внесение сведений о конечном результате предоставления муниципальной услуги</w:t>
            </w:r>
          </w:p>
        </w:tc>
      </w:tr>
      <w:tr w:rsidR="00931944" w14:paraId="5B901987" w14:textId="77777777">
        <w:trPr>
          <w:trHeight w:hRule="exact" w:val="4704"/>
          <w:jc w:val="center"/>
        </w:trPr>
        <w:tc>
          <w:tcPr>
            <w:tcW w:w="2285" w:type="dxa"/>
            <w:vMerge/>
            <w:tcBorders>
              <w:top w:val="nil"/>
              <w:left w:val="single" w:sz="4" w:space="0" w:color="auto"/>
              <w:bottom w:val="nil"/>
              <w:right w:val="nil"/>
            </w:tcBorders>
            <w:shd w:val="clear" w:color="auto" w:fill="FFFFFF"/>
          </w:tcPr>
          <w:p w14:paraId="332557F8"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tcPr>
          <w:p w14:paraId="3AAC8D2D" w14:textId="217976F2" w:rsidR="00931944" w:rsidRDefault="001105BF">
            <w:pPr>
              <w:pStyle w:val="ab"/>
              <w:shd w:val="clear" w:color="auto" w:fill="auto"/>
              <w:ind w:firstLine="0"/>
              <w:rPr>
                <w:sz w:val="24"/>
                <w:szCs w:val="24"/>
              </w:rPr>
            </w:pPr>
            <w:r>
              <w:rPr>
                <w:rStyle w:val="aa"/>
                <w:color w:val="000000"/>
                <w:sz w:val="24"/>
                <w:szCs w:val="24"/>
              </w:rPr>
              <w:t xml:space="preserve">Направление в многофункциональный центр результата муниципальной услуги, указанного в пункте </w:t>
            </w:r>
            <w:r w:rsidR="006F14B9">
              <w:rPr>
                <w:rStyle w:val="aa"/>
                <w:color w:val="000000"/>
                <w:sz w:val="24"/>
                <w:szCs w:val="24"/>
              </w:rPr>
              <w:t xml:space="preserve">6.1. </w:t>
            </w:r>
            <w:r>
              <w:rPr>
                <w:rStyle w:val="aa"/>
                <w:color w:val="000000"/>
                <w:sz w:val="24"/>
                <w:szCs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nil"/>
              <w:right w:val="nil"/>
            </w:tcBorders>
            <w:shd w:val="clear" w:color="auto" w:fill="FFFFFF"/>
          </w:tcPr>
          <w:p w14:paraId="08B0C726" w14:textId="77777777" w:rsidR="00931944" w:rsidRDefault="001105BF">
            <w:pPr>
              <w:pStyle w:val="ab"/>
              <w:shd w:val="clear" w:color="auto" w:fill="auto"/>
              <w:ind w:firstLine="0"/>
              <w:rPr>
                <w:sz w:val="24"/>
                <w:szCs w:val="24"/>
              </w:rPr>
            </w:pPr>
            <w:r>
              <w:rPr>
                <w:rStyle w:val="aa"/>
                <w:color w:val="000000"/>
                <w:sz w:val="24"/>
                <w:szCs w:val="24"/>
              </w:rPr>
              <w:t xml:space="preserve">В сроки, </w:t>
            </w:r>
            <w:proofErr w:type="spellStart"/>
            <w:r>
              <w:rPr>
                <w:rStyle w:val="aa"/>
                <w:color w:val="000000"/>
                <w:sz w:val="24"/>
                <w:szCs w:val="24"/>
              </w:rPr>
              <w:t>установленны</w:t>
            </w:r>
            <w:proofErr w:type="spellEnd"/>
          </w:p>
          <w:p w14:paraId="00D4C171" w14:textId="77777777" w:rsidR="00931944" w:rsidRDefault="001105BF">
            <w:pPr>
              <w:pStyle w:val="ab"/>
              <w:shd w:val="clear" w:color="auto" w:fill="auto"/>
              <w:ind w:firstLine="0"/>
              <w:rPr>
                <w:sz w:val="24"/>
                <w:szCs w:val="24"/>
              </w:rPr>
            </w:pPr>
            <w:r>
              <w:rPr>
                <w:rStyle w:val="aa"/>
                <w:color w:val="000000"/>
                <w:sz w:val="24"/>
                <w:szCs w:val="24"/>
              </w:rPr>
              <w:t xml:space="preserve">е соглашением о </w:t>
            </w:r>
            <w:proofErr w:type="spellStart"/>
            <w:r>
              <w:rPr>
                <w:rStyle w:val="aa"/>
                <w:color w:val="000000"/>
                <w:sz w:val="24"/>
                <w:szCs w:val="24"/>
              </w:rPr>
              <w:t>взаимодейств</w:t>
            </w:r>
            <w:proofErr w:type="spellEnd"/>
            <w:r>
              <w:rPr>
                <w:rStyle w:val="aa"/>
                <w:color w:val="000000"/>
                <w:sz w:val="24"/>
                <w:szCs w:val="24"/>
              </w:rPr>
              <w:t xml:space="preserve"> </w:t>
            </w:r>
            <w:proofErr w:type="spellStart"/>
            <w:r>
              <w:rPr>
                <w:rStyle w:val="aa"/>
                <w:color w:val="000000"/>
                <w:sz w:val="24"/>
                <w:szCs w:val="24"/>
              </w:rPr>
              <w:t>ии</w:t>
            </w:r>
            <w:proofErr w:type="spellEnd"/>
            <w:r>
              <w:rPr>
                <w:rStyle w:val="aa"/>
                <w:color w:val="000000"/>
                <w:sz w:val="24"/>
                <w:szCs w:val="24"/>
              </w:rPr>
              <w:t xml:space="preserve"> между </w:t>
            </w:r>
            <w:proofErr w:type="gramStart"/>
            <w:r>
              <w:rPr>
                <w:rStyle w:val="aa"/>
                <w:color w:val="000000"/>
                <w:sz w:val="24"/>
                <w:szCs w:val="24"/>
              </w:rPr>
              <w:t xml:space="preserve">Уполномочен </w:t>
            </w:r>
            <w:proofErr w:type="spellStart"/>
            <w:r>
              <w:rPr>
                <w:rStyle w:val="aa"/>
                <w:color w:val="000000"/>
                <w:sz w:val="24"/>
                <w:szCs w:val="24"/>
              </w:rPr>
              <w:t>ным</w:t>
            </w:r>
            <w:proofErr w:type="spellEnd"/>
            <w:proofErr w:type="gramEnd"/>
            <w:r>
              <w:rPr>
                <w:rStyle w:val="aa"/>
                <w:color w:val="000000"/>
                <w:sz w:val="24"/>
                <w:szCs w:val="24"/>
              </w:rPr>
              <w:t xml:space="preserve"> органом</w:t>
            </w:r>
          </w:p>
          <w:p w14:paraId="7D0DCE36" w14:textId="77777777" w:rsidR="00931944" w:rsidRDefault="001105BF">
            <w:pPr>
              <w:pStyle w:val="ab"/>
              <w:shd w:val="clear" w:color="auto" w:fill="auto"/>
              <w:ind w:firstLine="0"/>
              <w:rPr>
                <w:sz w:val="24"/>
                <w:szCs w:val="24"/>
              </w:rPr>
            </w:pPr>
            <w:r>
              <w:rPr>
                <w:rStyle w:val="aa"/>
                <w:color w:val="000000"/>
                <w:sz w:val="24"/>
                <w:szCs w:val="24"/>
              </w:rPr>
              <w:t xml:space="preserve">и </w:t>
            </w:r>
            <w:proofErr w:type="spellStart"/>
            <w:r>
              <w:rPr>
                <w:rStyle w:val="aa"/>
                <w:color w:val="000000"/>
                <w:sz w:val="24"/>
                <w:szCs w:val="24"/>
              </w:rPr>
              <w:t>многофункци</w:t>
            </w:r>
            <w:proofErr w:type="spellEnd"/>
            <w:r>
              <w:rPr>
                <w:rStyle w:val="aa"/>
                <w:color w:val="000000"/>
                <w:sz w:val="24"/>
                <w:szCs w:val="24"/>
              </w:rPr>
              <w:t xml:space="preserve"> </w:t>
            </w:r>
            <w:proofErr w:type="spellStart"/>
            <w:r>
              <w:rPr>
                <w:rStyle w:val="aa"/>
                <w:color w:val="000000"/>
                <w:sz w:val="24"/>
                <w:szCs w:val="24"/>
              </w:rPr>
              <w:t>ональным</w:t>
            </w:r>
            <w:proofErr w:type="spellEnd"/>
            <w:r>
              <w:rPr>
                <w:rStyle w:val="aa"/>
                <w:color w:val="000000"/>
                <w:sz w:val="24"/>
                <w:szCs w:val="24"/>
              </w:rPr>
              <w:t xml:space="preserve"> центром</w:t>
            </w:r>
          </w:p>
        </w:tc>
        <w:tc>
          <w:tcPr>
            <w:tcW w:w="1330" w:type="dxa"/>
            <w:tcBorders>
              <w:top w:val="single" w:sz="4" w:space="0" w:color="auto"/>
              <w:left w:val="single" w:sz="4" w:space="0" w:color="auto"/>
              <w:bottom w:val="nil"/>
              <w:right w:val="nil"/>
            </w:tcBorders>
            <w:shd w:val="clear" w:color="auto" w:fill="FFFFFF"/>
          </w:tcPr>
          <w:p w14:paraId="15ACD65F"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203" w:type="dxa"/>
            <w:tcBorders>
              <w:top w:val="single" w:sz="4" w:space="0" w:color="auto"/>
              <w:left w:val="single" w:sz="4" w:space="0" w:color="auto"/>
              <w:bottom w:val="nil"/>
              <w:right w:val="nil"/>
            </w:tcBorders>
            <w:shd w:val="clear" w:color="auto" w:fill="FFFFFF"/>
          </w:tcPr>
          <w:p w14:paraId="22A8B6FB"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АИС МФЦ</w:t>
            </w:r>
          </w:p>
        </w:tc>
        <w:tc>
          <w:tcPr>
            <w:tcW w:w="1848" w:type="dxa"/>
            <w:tcBorders>
              <w:top w:val="single" w:sz="4" w:space="0" w:color="auto"/>
              <w:left w:val="single" w:sz="4" w:space="0" w:color="auto"/>
              <w:bottom w:val="nil"/>
              <w:right w:val="nil"/>
            </w:tcBorders>
            <w:shd w:val="clear" w:color="auto" w:fill="FFFFFF"/>
          </w:tcPr>
          <w:p w14:paraId="3D808510" w14:textId="77777777" w:rsidR="00931944" w:rsidRDefault="001105BF">
            <w:pPr>
              <w:pStyle w:val="ab"/>
              <w:shd w:val="clear" w:color="auto" w:fill="auto"/>
              <w:ind w:firstLine="0"/>
              <w:rPr>
                <w:sz w:val="24"/>
                <w:szCs w:val="24"/>
              </w:rPr>
            </w:pPr>
            <w:r>
              <w:rPr>
                <w:rStyle w:val="aa"/>
                <w:color w:val="000000"/>
                <w:sz w:val="24"/>
                <w:szCs w:val="24"/>
              </w:rPr>
              <w:t xml:space="preserve">Указание заявителем в запросе способа выдачи результата муниципальной услуги в </w:t>
            </w:r>
            <w:proofErr w:type="spellStart"/>
            <w:r>
              <w:rPr>
                <w:rStyle w:val="aa"/>
                <w:color w:val="000000"/>
                <w:sz w:val="24"/>
                <w:szCs w:val="24"/>
              </w:rPr>
              <w:t>многофункцио</w:t>
            </w:r>
            <w:proofErr w:type="spellEnd"/>
            <w:r>
              <w:rPr>
                <w:rStyle w:val="aa"/>
                <w:color w:val="000000"/>
                <w:sz w:val="24"/>
                <w:szCs w:val="24"/>
              </w:rPr>
              <w:t xml:space="preserve"> </w:t>
            </w:r>
            <w:proofErr w:type="spellStart"/>
            <w:r>
              <w:rPr>
                <w:rStyle w:val="aa"/>
                <w:color w:val="000000"/>
                <w:sz w:val="24"/>
                <w:szCs w:val="24"/>
              </w:rPr>
              <w:t>нальном</w:t>
            </w:r>
            <w:proofErr w:type="spellEnd"/>
            <w:r>
              <w:rPr>
                <w:rStyle w:val="aa"/>
                <w:color w:val="000000"/>
                <w:sz w:val="24"/>
                <w:szCs w:val="24"/>
              </w:rPr>
              <w:t xml:space="preserve"> центре, а также подача запроса через </w:t>
            </w:r>
            <w:proofErr w:type="spellStart"/>
            <w:r>
              <w:rPr>
                <w:rStyle w:val="aa"/>
                <w:color w:val="000000"/>
                <w:sz w:val="24"/>
                <w:szCs w:val="24"/>
              </w:rPr>
              <w:t>многофункцио</w:t>
            </w:r>
            <w:proofErr w:type="spellEnd"/>
            <w:r>
              <w:rPr>
                <w:rStyle w:val="aa"/>
                <w:color w:val="000000"/>
                <w:sz w:val="24"/>
                <w:szCs w:val="24"/>
              </w:rPr>
              <w:t xml:space="preserve"> </w:t>
            </w:r>
            <w:proofErr w:type="spellStart"/>
            <w:r>
              <w:rPr>
                <w:rStyle w:val="aa"/>
                <w:color w:val="000000"/>
                <w:sz w:val="24"/>
                <w:szCs w:val="24"/>
              </w:rPr>
              <w:t>нальный</w:t>
            </w:r>
            <w:proofErr w:type="spellEnd"/>
            <w:r>
              <w:rPr>
                <w:rStyle w:val="aa"/>
                <w:color w:val="000000"/>
                <w:sz w:val="24"/>
                <w:szCs w:val="24"/>
              </w:rPr>
              <w:t xml:space="preserve"> центр</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067D9467" w14:textId="77777777" w:rsidR="00931944" w:rsidRDefault="001105BF">
            <w:pPr>
              <w:pStyle w:val="ab"/>
              <w:shd w:val="clear" w:color="auto" w:fill="auto"/>
              <w:ind w:firstLine="0"/>
              <w:rPr>
                <w:sz w:val="24"/>
                <w:szCs w:val="24"/>
              </w:rPr>
            </w:pPr>
            <w:r>
              <w:rPr>
                <w:rStyle w:val="aa"/>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Pr>
                <w:rStyle w:val="aa"/>
                <w:color w:val="000000"/>
                <w:sz w:val="24"/>
                <w:szCs w:val="24"/>
              </w:rPr>
              <w:t>многофункциональног</w:t>
            </w:r>
            <w:proofErr w:type="spellEnd"/>
            <w:r>
              <w:rPr>
                <w:rStyle w:val="aa"/>
                <w:color w:val="000000"/>
                <w:sz w:val="24"/>
                <w:szCs w:val="24"/>
              </w:rPr>
              <w:t xml:space="preserve"> </w:t>
            </w:r>
            <w:proofErr w:type="gramStart"/>
            <w:r>
              <w:rPr>
                <w:rStyle w:val="aa"/>
                <w:color w:val="000000"/>
                <w:sz w:val="24"/>
                <w:szCs w:val="24"/>
              </w:rPr>
              <w:t>о центра</w:t>
            </w:r>
            <w:proofErr w:type="gramEnd"/>
            <w:r>
              <w:rPr>
                <w:rStyle w:val="aa"/>
                <w:color w:val="000000"/>
                <w:sz w:val="24"/>
                <w:szCs w:val="24"/>
              </w:rPr>
              <w:t>;</w:t>
            </w:r>
          </w:p>
          <w:p w14:paraId="1AB2E1E0" w14:textId="77777777" w:rsidR="00931944" w:rsidRDefault="001105BF">
            <w:pPr>
              <w:pStyle w:val="ab"/>
              <w:shd w:val="clear" w:color="auto" w:fill="auto"/>
              <w:ind w:firstLine="0"/>
              <w:rPr>
                <w:sz w:val="24"/>
                <w:szCs w:val="24"/>
              </w:rPr>
            </w:pPr>
            <w:r>
              <w:rPr>
                <w:rStyle w:val="aa"/>
                <w:color w:val="000000"/>
                <w:sz w:val="24"/>
                <w:szCs w:val="24"/>
              </w:rPr>
              <w:t>внесение сведений в ГИС о выдаче результата муниципальной услуги</w:t>
            </w:r>
          </w:p>
        </w:tc>
      </w:tr>
      <w:tr w:rsidR="00931944" w14:paraId="25EDD6D8" w14:textId="77777777">
        <w:trPr>
          <w:trHeight w:hRule="exact" w:val="1123"/>
          <w:jc w:val="center"/>
        </w:trPr>
        <w:tc>
          <w:tcPr>
            <w:tcW w:w="2285" w:type="dxa"/>
            <w:vMerge/>
            <w:tcBorders>
              <w:top w:val="nil"/>
              <w:left w:val="single" w:sz="4" w:space="0" w:color="auto"/>
              <w:bottom w:val="single" w:sz="4" w:space="0" w:color="auto"/>
              <w:right w:val="nil"/>
            </w:tcBorders>
            <w:shd w:val="clear" w:color="auto" w:fill="FFFFFF"/>
          </w:tcPr>
          <w:p w14:paraId="42303100"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single" w:sz="4" w:space="0" w:color="auto"/>
              <w:right w:val="nil"/>
            </w:tcBorders>
            <w:shd w:val="clear" w:color="auto" w:fill="FFFFFF"/>
          </w:tcPr>
          <w:p w14:paraId="4DD4A87D" w14:textId="77777777" w:rsidR="00931944" w:rsidRDefault="001105BF">
            <w:pPr>
              <w:pStyle w:val="ab"/>
              <w:shd w:val="clear" w:color="auto" w:fill="auto"/>
              <w:ind w:firstLine="0"/>
              <w:rPr>
                <w:sz w:val="24"/>
                <w:szCs w:val="24"/>
              </w:rPr>
            </w:pPr>
            <w:r>
              <w:rPr>
                <w:rStyle w:val="aa"/>
                <w:color w:val="000000"/>
                <w:sz w:val="24"/>
                <w:szCs w:val="24"/>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right w:val="nil"/>
            </w:tcBorders>
            <w:shd w:val="clear" w:color="auto" w:fill="FFFFFF"/>
          </w:tcPr>
          <w:p w14:paraId="725094EE" w14:textId="77777777" w:rsidR="00931944" w:rsidRDefault="001105BF">
            <w:pPr>
              <w:pStyle w:val="ab"/>
              <w:shd w:val="clear" w:color="auto" w:fill="auto"/>
              <w:ind w:firstLine="0"/>
              <w:rPr>
                <w:sz w:val="24"/>
                <w:szCs w:val="24"/>
              </w:rPr>
            </w:pPr>
            <w:r>
              <w:rPr>
                <w:rStyle w:val="aa"/>
                <w:color w:val="000000"/>
                <w:sz w:val="24"/>
                <w:szCs w:val="24"/>
              </w:rPr>
              <w:t>В день регистрации результата предоставлен</w:t>
            </w:r>
          </w:p>
        </w:tc>
        <w:tc>
          <w:tcPr>
            <w:tcW w:w="1330" w:type="dxa"/>
            <w:tcBorders>
              <w:top w:val="single" w:sz="4" w:space="0" w:color="auto"/>
              <w:left w:val="single" w:sz="4" w:space="0" w:color="auto"/>
              <w:bottom w:val="single" w:sz="4" w:space="0" w:color="auto"/>
              <w:right w:val="nil"/>
            </w:tcBorders>
            <w:shd w:val="clear" w:color="auto" w:fill="FFFFFF"/>
          </w:tcPr>
          <w:p w14:paraId="186E6048"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p>
        </w:tc>
        <w:tc>
          <w:tcPr>
            <w:tcW w:w="2203" w:type="dxa"/>
            <w:tcBorders>
              <w:top w:val="single" w:sz="4" w:space="0" w:color="auto"/>
              <w:left w:val="single" w:sz="4" w:space="0" w:color="auto"/>
              <w:bottom w:val="single" w:sz="4" w:space="0" w:color="auto"/>
              <w:right w:val="nil"/>
            </w:tcBorders>
            <w:shd w:val="clear" w:color="auto" w:fill="FFFFFF"/>
          </w:tcPr>
          <w:p w14:paraId="5D705A55" w14:textId="77777777" w:rsidR="00931944" w:rsidRDefault="001105BF">
            <w:pPr>
              <w:pStyle w:val="ab"/>
              <w:shd w:val="clear" w:color="auto" w:fill="auto"/>
              <w:ind w:firstLine="0"/>
              <w:rPr>
                <w:sz w:val="24"/>
                <w:szCs w:val="24"/>
              </w:rPr>
            </w:pPr>
            <w:r>
              <w:rPr>
                <w:rStyle w:val="aa"/>
                <w:color w:val="000000"/>
                <w:sz w:val="24"/>
                <w:szCs w:val="24"/>
              </w:rPr>
              <w:t>ГИС</w:t>
            </w:r>
          </w:p>
        </w:tc>
        <w:tc>
          <w:tcPr>
            <w:tcW w:w="1848" w:type="dxa"/>
            <w:tcBorders>
              <w:top w:val="single" w:sz="4" w:space="0" w:color="auto"/>
              <w:left w:val="single" w:sz="4" w:space="0" w:color="auto"/>
              <w:bottom w:val="single" w:sz="4" w:space="0" w:color="auto"/>
              <w:right w:val="nil"/>
            </w:tcBorders>
            <w:shd w:val="clear" w:color="auto" w:fill="FFFFFF"/>
          </w:tcPr>
          <w:p w14:paraId="3A466737"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9F277E1" w14:textId="77777777" w:rsidR="00931944" w:rsidRDefault="001105BF">
            <w:pPr>
              <w:pStyle w:val="ab"/>
              <w:shd w:val="clear" w:color="auto" w:fill="auto"/>
              <w:ind w:firstLine="0"/>
              <w:rPr>
                <w:sz w:val="24"/>
                <w:szCs w:val="24"/>
              </w:rPr>
            </w:pPr>
            <w:r>
              <w:rPr>
                <w:rStyle w:val="aa"/>
                <w:color w:val="000000"/>
                <w:sz w:val="24"/>
                <w:szCs w:val="24"/>
              </w:rPr>
              <w:t>Результат муниципальной услуги, направленный заявителю на личный</w:t>
            </w:r>
          </w:p>
        </w:tc>
      </w:tr>
    </w:tbl>
    <w:p w14:paraId="3057E9B9"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9"/>
        <w:gridCol w:w="1330"/>
        <w:gridCol w:w="2203"/>
        <w:gridCol w:w="1848"/>
        <w:gridCol w:w="2558"/>
      </w:tblGrid>
      <w:tr w:rsidR="00931944" w14:paraId="1F3C59DC"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37AE1C19"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2D78C645"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0D5B2115"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30" w:type="dxa"/>
            <w:tcBorders>
              <w:top w:val="single" w:sz="4" w:space="0" w:color="auto"/>
              <w:left w:val="single" w:sz="4" w:space="0" w:color="auto"/>
              <w:bottom w:val="nil"/>
              <w:right w:val="nil"/>
            </w:tcBorders>
            <w:shd w:val="clear" w:color="auto" w:fill="FFFFFF"/>
            <w:vAlign w:val="bottom"/>
          </w:tcPr>
          <w:p w14:paraId="7C10D833"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203" w:type="dxa"/>
            <w:tcBorders>
              <w:top w:val="single" w:sz="4" w:space="0" w:color="auto"/>
              <w:left w:val="single" w:sz="4" w:space="0" w:color="auto"/>
              <w:bottom w:val="nil"/>
              <w:right w:val="nil"/>
            </w:tcBorders>
            <w:shd w:val="clear" w:color="auto" w:fill="FFFFFF"/>
            <w:vAlign w:val="bottom"/>
          </w:tcPr>
          <w:p w14:paraId="2D4317DC"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01F72C2A"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0266078D"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47FCE237" w14:textId="77777777">
        <w:trPr>
          <w:trHeight w:hRule="exact" w:val="2218"/>
          <w:jc w:val="center"/>
        </w:trPr>
        <w:tc>
          <w:tcPr>
            <w:tcW w:w="2285" w:type="dxa"/>
            <w:tcBorders>
              <w:top w:val="single" w:sz="4" w:space="0" w:color="auto"/>
              <w:left w:val="single" w:sz="4" w:space="0" w:color="auto"/>
              <w:bottom w:val="nil"/>
              <w:right w:val="nil"/>
            </w:tcBorders>
            <w:shd w:val="clear" w:color="auto" w:fill="FFFFFF"/>
          </w:tcPr>
          <w:p w14:paraId="695008C8" w14:textId="77777777" w:rsidR="00931944" w:rsidRDefault="00931944">
            <w:pPr>
              <w:rPr>
                <w:color w:val="auto"/>
                <w:sz w:val="10"/>
                <w:szCs w:val="10"/>
              </w:rPr>
            </w:pPr>
          </w:p>
        </w:tc>
        <w:tc>
          <w:tcPr>
            <w:tcW w:w="3691" w:type="dxa"/>
            <w:tcBorders>
              <w:top w:val="single" w:sz="4" w:space="0" w:color="auto"/>
              <w:left w:val="single" w:sz="4" w:space="0" w:color="auto"/>
              <w:bottom w:val="nil"/>
              <w:right w:val="nil"/>
            </w:tcBorders>
            <w:shd w:val="clear" w:color="auto" w:fill="FFFFFF"/>
          </w:tcPr>
          <w:p w14:paraId="3E6DDE3D" w14:textId="77777777" w:rsidR="00931944" w:rsidRDefault="00931944">
            <w:pPr>
              <w:rPr>
                <w:color w:val="auto"/>
                <w:sz w:val="10"/>
                <w:szCs w:val="10"/>
              </w:rPr>
            </w:pPr>
          </w:p>
        </w:tc>
        <w:tc>
          <w:tcPr>
            <w:tcW w:w="1699" w:type="dxa"/>
            <w:tcBorders>
              <w:top w:val="single" w:sz="4" w:space="0" w:color="auto"/>
              <w:left w:val="single" w:sz="4" w:space="0" w:color="auto"/>
              <w:bottom w:val="nil"/>
              <w:right w:val="nil"/>
            </w:tcBorders>
            <w:shd w:val="clear" w:color="auto" w:fill="FFFFFF"/>
          </w:tcPr>
          <w:p w14:paraId="17F38E1F" w14:textId="77777777" w:rsidR="00931944" w:rsidRDefault="001105BF">
            <w:pPr>
              <w:pStyle w:val="ab"/>
              <w:shd w:val="clear" w:color="auto" w:fill="auto"/>
              <w:ind w:firstLine="0"/>
              <w:rPr>
                <w:sz w:val="24"/>
                <w:szCs w:val="24"/>
              </w:rPr>
            </w:pPr>
            <w:proofErr w:type="spellStart"/>
            <w:r>
              <w:rPr>
                <w:rStyle w:val="aa"/>
                <w:color w:val="000000"/>
                <w:sz w:val="24"/>
                <w:szCs w:val="24"/>
              </w:rPr>
              <w:t>ия</w:t>
            </w:r>
            <w:proofErr w:type="spellEnd"/>
            <w:r>
              <w:rPr>
                <w:rStyle w:val="aa"/>
                <w:color w:val="000000"/>
                <w:sz w:val="24"/>
                <w:szCs w:val="24"/>
              </w:rPr>
              <w:t xml:space="preserve"> </w:t>
            </w:r>
            <w:proofErr w:type="spellStart"/>
            <w:r>
              <w:rPr>
                <w:rStyle w:val="aa"/>
                <w:color w:val="000000"/>
                <w:sz w:val="24"/>
                <w:szCs w:val="24"/>
              </w:rPr>
              <w:t>муниципальн</w:t>
            </w:r>
            <w:proofErr w:type="spellEnd"/>
            <w:r>
              <w:rPr>
                <w:rStyle w:val="aa"/>
                <w:color w:val="000000"/>
                <w:sz w:val="24"/>
                <w:szCs w:val="24"/>
              </w:rPr>
              <w:t xml:space="preserve"> ой услуги</w:t>
            </w:r>
          </w:p>
        </w:tc>
        <w:tc>
          <w:tcPr>
            <w:tcW w:w="1330" w:type="dxa"/>
            <w:tcBorders>
              <w:top w:val="single" w:sz="4" w:space="0" w:color="auto"/>
              <w:left w:val="single" w:sz="4" w:space="0" w:color="auto"/>
              <w:bottom w:val="nil"/>
              <w:right w:val="nil"/>
            </w:tcBorders>
            <w:shd w:val="clear" w:color="auto" w:fill="FFFFFF"/>
          </w:tcPr>
          <w:p w14:paraId="75A00B6F" w14:textId="77777777" w:rsidR="00931944" w:rsidRDefault="001105BF">
            <w:pPr>
              <w:pStyle w:val="ab"/>
              <w:shd w:val="clear" w:color="auto" w:fill="auto"/>
              <w:ind w:firstLine="0"/>
              <w:rPr>
                <w:sz w:val="24"/>
                <w:szCs w:val="24"/>
              </w:rPr>
            </w:pPr>
            <w:r>
              <w:rPr>
                <w:rStyle w:val="aa"/>
                <w:color w:val="000000"/>
                <w:sz w:val="24"/>
                <w:szCs w:val="24"/>
              </w:rPr>
              <w:t xml:space="preserve">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203" w:type="dxa"/>
            <w:tcBorders>
              <w:top w:val="single" w:sz="4" w:space="0" w:color="auto"/>
              <w:left w:val="single" w:sz="4" w:space="0" w:color="auto"/>
              <w:bottom w:val="nil"/>
              <w:right w:val="nil"/>
            </w:tcBorders>
            <w:shd w:val="clear" w:color="auto" w:fill="FFFFFF"/>
          </w:tcPr>
          <w:p w14:paraId="17E388CE" w14:textId="77777777" w:rsidR="00931944" w:rsidRDefault="00931944">
            <w:pPr>
              <w:rPr>
                <w:color w:val="auto"/>
                <w:sz w:val="10"/>
                <w:szCs w:val="10"/>
              </w:rPr>
            </w:pPr>
          </w:p>
        </w:tc>
        <w:tc>
          <w:tcPr>
            <w:tcW w:w="1848" w:type="dxa"/>
            <w:tcBorders>
              <w:top w:val="single" w:sz="4" w:space="0" w:color="auto"/>
              <w:left w:val="single" w:sz="4" w:space="0" w:color="auto"/>
              <w:bottom w:val="nil"/>
              <w:right w:val="nil"/>
            </w:tcBorders>
            <w:shd w:val="clear" w:color="auto" w:fill="FFFFFF"/>
          </w:tcPr>
          <w:p w14:paraId="0F03F478" w14:textId="77777777" w:rsidR="00931944" w:rsidRDefault="00931944">
            <w:pPr>
              <w:rPr>
                <w:color w:val="auto"/>
                <w:sz w:val="10"/>
                <w:szCs w:val="10"/>
              </w:rPr>
            </w:pPr>
          </w:p>
        </w:tc>
        <w:tc>
          <w:tcPr>
            <w:tcW w:w="2558" w:type="dxa"/>
            <w:tcBorders>
              <w:top w:val="single" w:sz="4" w:space="0" w:color="auto"/>
              <w:left w:val="single" w:sz="4" w:space="0" w:color="auto"/>
              <w:bottom w:val="nil"/>
              <w:right w:val="single" w:sz="4" w:space="0" w:color="auto"/>
            </w:tcBorders>
            <w:shd w:val="clear" w:color="auto" w:fill="FFFFFF"/>
          </w:tcPr>
          <w:p w14:paraId="25C66AD3" w14:textId="77777777" w:rsidR="00931944" w:rsidRDefault="001105BF">
            <w:pPr>
              <w:pStyle w:val="ab"/>
              <w:shd w:val="clear" w:color="auto" w:fill="auto"/>
              <w:ind w:firstLine="0"/>
              <w:rPr>
                <w:sz w:val="24"/>
                <w:szCs w:val="24"/>
              </w:rPr>
            </w:pPr>
            <w:r>
              <w:rPr>
                <w:rStyle w:val="aa"/>
                <w:color w:val="000000"/>
                <w:sz w:val="24"/>
                <w:szCs w:val="24"/>
              </w:rPr>
              <w:t>кабинет на ЕПГУ</w:t>
            </w:r>
          </w:p>
        </w:tc>
      </w:tr>
      <w:tr w:rsidR="00931944" w14:paraId="69483B3A" w14:textId="77777777" w:rsidTr="004253D0">
        <w:trPr>
          <w:trHeight w:hRule="exact" w:val="283"/>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4B7F2F59" w14:textId="77777777" w:rsidR="00931944" w:rsidRDefault="001105BF">
            <w:pPr>
              <w:pStyle w:val="ab"/>
              <w:shd w:val="clear" w:color="auto" w:fill="auto"/>
              <w:ind w:firstLine="0"/>
              <w:jc w:val="center"/>
              <w:rPr>
                <w:sz w:val="24"/>
                <w:szCs w:val="24"/>
              </w:rPr>
            </w:pPr>
            <w:r>
              <w:rPr>
                <w:rStyle w:val="aa"/>
                <w:color w:val="000000"/>
                <w:sz w:val="24"/>
                <w:szCs w:val="24"/>
              </w:rPr>
              <w:t>6. Внесение результата муниципальной услуги в реестр решений</w:t>
            </w:r>
          </w:p>
        </w:tc>
      </w:tr>
      <w:tr w:rsidR="00931944" w14:paraId="3DE6C13C" w14:textId="77777777" w:rsidTr="004253D0">
        <w:trPr>
          <w:trHeight w:hRule="exact" w:val="3428"/>
          <w:jc w:val="center"/>
        </w:trPr>
        <w:tc>
          <w:tcPr>
            <w:tcW w:w="2285" w:type="dxa"/>
            <w:tcBorders>
              <w:top w:val="single" w:sz="4" w:space="0" w:color="auto"/>
              <w:left w:val="single" w:sz="4" w:space="0" w:color="auto"/>
              <w:bottom w:val="single" w:sz="4" w:space="0" w:color="auto"/>
              <w:right w:val="nil"/>
            </w:tcBorders>
            <w:shd w:val="clear" w:color="auto" w:fill="FFFFFF"/>
          </w:tcPr>
          <w:p w14:paraId="13150E5E" w14:textId="12FF2FD9" w:rsidR="00931944" w:rsidRDefault="001105BF">
            <w:pPr>
              <w:pStyle w:val="ab"/>
              <w:shd w:val="clear" w:color="auto" w:fill="auto"/>
              <w:ind w:firstLine="0"/>
              <w:rPr>
                <w:sz w:val="24"/>
                <w:szCs w:val="24"/>
              </w:rPr>
            </w:pPr>
            <w:r>
              <w:rPr>
                <w:rStyle w:val="aa"/>
                <w:color w:val="000000"/>
                <w:sz w:val="24"/>
                <w:szCs w:val="24"/>
              </w:rPr>
              <w:t xml:space="preserve">Формирование и регистрация результата муниципальной услуги, указанного в пункте </w:t>
            </w:r>
            <w:r w:rsidR="006F14B9">
              <w:rPr>
                <w:rStyle w:val="aa"/>
                <w:color w:val="000000"/>
                <w:sz w:val="24"/>
                <w:szCs w:val="24"/>
              </w:rPr>
              <w:t xml:space="preserve">6.1. </w:t>
            </w:r>
            <w:r>
              <w:rPr>
                <w:rStyle w:val="aa"/>
                <w:color w:val="000000"/>
                <w:sz w:val="24"/>
                <w:szCs w:val="24"/>
              </w:rPr>
              <w:t>Административного регламента, в форме электронного документа в ГИС</w:t>
            </w:r>
          </w:p>
        </w:tc>
        <w:tc>
          <w:tcPr>
            <w:tcW w:w="3691" w:type="dxa"/>
            <w:tcBorders>
              <w:top w:val="single" w:sz="4" w:space="0" w:color="auto"/>
              <w:left w:val="single" w:sz="4" w:space="0" w:color="auto"/>
              <w:bottom w:val="single" w:sz="4" w:space="0" w:color="auto"/>
              <w:right w:val="nil"/>
            </w:tcBorders>
            <w:shd w:val="clear" w:color="auto" w:fill="FFFFFF"/>
          </w:tcPr>
          <w:p w14:paraId="29D4EE03" w14:textId="06A7A6CE" w:rsidR="00931944" w:rsidRDefault="001105BF">
            <w:pPr>
              <w:pStyle w:val="ab"/>
              <w:shd w:val="clear" w:color="auto" w:fill="auto"/>
              <w:ind w:firstLine="0"/>
              <w:rPr>
                <w:sz w:val="24"/>
                <w:szCs w:val="24"/>
              </w:rPr>
            </w:pPr>
            <w:r>
              <w:rPr>
                <w:rStyle w:val="aa"/>
                <w:color w:val="000000"/>
                <w:sz w:val="24"/>
                <w:szCs w:val="24"/>
              </w:rPr>
              <w:t xml:space="preserve">Внесение сведений о результате предоставления муниципальной услуги, указанном в пункте </w:t>
            </w:r>
            <w:r w:rsidR="006F14B9">
              <w:rPr>
                <w:rStyle w:val="aa"/>
                <w:color w:val="000000"/>
                <w:sz w:val="24"/>
                <w:szCs w:val="24"/>
              </w:rPr>
              <w:t xml:space="preserve">6.1. </w:t>
            </w:r>
            <w:r>
              <w:rPr>
                <w:rStyle w:val="aa"/>
                <w:color w:val="000000"/>
                <w:sz w:val="24"/>
                <w:szCs w:val="24"/>
              </w:rPr>
              <w:t>Административного регламента, в реестр решений</w:t>
            </w:r>
          </w:p>
        </w:tc>
        <w:tc>
          <w:tcPr>
            <w:tcW w:w="1699" w:type="dxa"/>
            <w:tcBorders>
              <w:top w:val="single" w:sz="4" w:space="0" w:color="auto"/>
              <w:left w:val="single" w:sz="4" w:space="0" w:color="auto"/>
              <w:bottom w:val="single" w:sz="4" w:space="0" w:color="auto"/>
              <w:right w:val="nil"/>
            </w:tcBorders>
            <w:shd w:val="clear" w:color="auto" w:fill="FFFFFF"/>
          </w:tcPr>
          <w:p w14:paraId="68BBB5F7" w14:textId="77777777" w:rsidR="00931944" w:rsidRDefault="001105BF">
            <w:pPr>
              <w:pStyle w:val="ab"/>
              <w:shd w:val="clear" w:color="auto" w:fill="auto"/>
              <w:ind w:firstLine="0"/>
              <w:rPr>
                <w:sz w:val="24"/>
                <w:szCs w:val="24"/>
              </w:rPr>
            </w:pPr>
            <w:r>
              <w:rPr>
                <w:rStyle w:val="aa"/>
                <w:color w:val="000000"/>
                <w:sz w:val="24"/>
                <w:szCs w:val="24"/>
              </w:rPr>
              <w:t>1 рабочий день</w:t>
            </w:r>
          </w:p>
        </w:tc>
        <w:tc>
          <w:tcPr>
            <w:tcW w:w="1330" w:type="dxa"/>
            <w:tcBorders>
              <w:top w:val="single" w:sz="4" w:space="0" w:color="auto"/>
              <w:left w:val="single" w:sz="4" w:space="0" w:color="auto"/>
              <w:bottom w:val="single" w:sz="4" w:space="0" w:color="auto"/>
              <w:right w:val="nil"/>
            </w:tcBorders>
            <w:shd w:val="clear" w:color="auto" w:fill="FFFFFF"/>
            <w:vAlign w:val="bottom"/>
          </w:tcPr>
          <w:p w14:paraId="0440AC83"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w:t>
            </w:r>
          </w:p>
          <w:p w14:paraId="4026C0A8" w14:textId="77777777" w:rsidR="00931944" w:rsidRDefault="001105BF">
            <w:pPr>
              <w:pStyle w:val="ab"/>
              <w:shd w:val="clear" w:color="auto" w:fill="auto"/>
              <w:ind w:firstLine="0"/>
              <w:rPr>
                <w:sz w:val="24"/>
                <w:szCs w:val="24"/>
              </w:rPr>
            </w:pP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p>
          <w:p w14:paraId="29B9C72C" w14:textId="77777777" w:rsidR="00931944" w:rsidRDefault="001105BF">
            <w:pPr>
              <w:pStyle w:val="ab"/>
              <w:shd w:val="clear" w:color="auto" w:fill="auto"/>
              <w:ind w:firstLine="0"/>
              <w:rPr>
                <w:sz w:val="24"/>
                <w:szCs w:val="24"/>
              </w:rPr>
            </w:pPr>
            <w:r>
              <w:rPr>
                <w:rStyle w:val="aa"/>
                <w:color w:val="000000"/>
                <w:sz w:val="24"/>
                <w:szCs w:val="24"/>
              </w:rPr>
              <w:t>услуги</w:t>
            </w:r>
          </w:p>
        </w:tc>
        <w:tc>
          <w:tcPr>
            <w:tcW w:w="2203" w:type="dxa"/>
            <w:tcBorders>
              <w:top w:val="single" w:sz="4" w:space="0" w:color="auto"/>
              <w:left w:val="single" w:sz="4" w:space="0" w:color="auto"/>
              <w:bottom w:val="single" w:sz="4" w:space="0" w:color="auto"/>
              <w:right w:val="nil"/>
            </w:tcBorders>
            <w:shd w:val="clear" w:color="auto" w:fill="FFFFFF"/>
          </w:tcPr>
          <w:p w14:paraId="571AAA2A" w14:textId="77777777" w:rsidR="00931944" w:rsidRDefault="001105BF">
            <w:pPr>
              <w:pStyle w:val="ab"/>
              <w:shd w:val="clear" w:color="auto" w:fill="auto"/>
              <w:ind w:firstLine="0"/>
              <w:rPr>
                <w:sz w:val="24"/>
                <w:szCs w:val="24"/>
              </w:rPr>
            </w:pPr>
            <w:r>
              <w:rPr>
                <w:rStyle w:val="aa"/>
                <w:color w:val="000000"/>
                <w:sz w:val="24"/>
                <w:szCs w:val="24"/>
              </w:rPr>
              <w:t>ГИС</w:t>
            </w:r>
          </w:p>
        </w:tc>
        <w:tc>
          <w:tcPr>
            <w:tcW w:w="1848" w:type="dxa"/>
            <w:tcBorders>
              <w:top w:val="single" w:sz="4" w:space="0" w:color="auto"/>
              <w:left w:val="single" w:sz="4" w:space="0" w:color="auto"/>
              <w:bottom w:val="single" w:sz="4" w:space="0" w:color="auto"/>
              <w:right w:val="nil"/>
            </w:tcBorders>
            <w:shd w:val="clear" w:color="auto" w:fill="FFFFFF"/>
          </w:tcPr>
          <w:p w14:paraId="34FEFC87"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52A96C5" w14:textId="1C85166C" w:rsidR="00931944" w:rsidRDefault="001105BF">
            <w:pPr>
              <w:pStyle w:val="ab"/>
              <w:shd w:val="clear" w:color="auto" w:fill="auto"/>
              <w:ind w:firstLine="0"/>
              <w:rPr>
                <w:sz w:val="24"/>
                <w:szCs w:val="24"/>
              </w:rPr>
            </w:pPr>
            <w:r>
              <w:rPr>
                <w:rStyle w:val="aa"/>
                <w:color w:val="000000"/>
                <w:sz w:val="24"/>
                <w:szCs w:val="24"/>
              </w:rPr>
              <w:t xml:space="preserve">Результат предоставления муниципальной услуги, указанный в пункте </w:t>
            </w:r>
            <w:r w:rsidR="006F14B9">
              <w:rPr>
                <w:rStyle w:val="aa"/>
                <w:color w:val="000000"/>
                <w:sz w:val="24"/>
                <w:szCs w:val="24"/>
              </w:rPr>
              <w:t xml:space="preserve">6.1. </w:t>
            </w:r>
            <w:r>
              <w:rPr>
                <w:rStyle w:val="aa"/>
                <w:color w:val="000000"/>
                <w:sz w:val="24"/>
                <w:szCs w:val="24"/>
              </w:rPr>
              <w:t>Административного регламента внесен в реестр</w:t>
            </w:r>
          </w:p>
        </w:tc>
      </w:tr>
      <w:tr w:rsidR="004253D0" w14:paraId="454F606E" w14:textId="77777777" w:rsidTr="004253D0">
        <w:trPr>
          <w:trHeight w:hRule="exact" w:val="3428"/>
          <w:jc w:val="center"/>
        </w:trPr>
        <w:tc>
          <w:tcPr>
            <w:tcW w:w="2285" w:type="dxa"/>
            <w:tcBorders>
              <w:top w:val="single" w:sz="4" w:space="0" w:color="auto"/>
            </w:tcBorders>
            <w:shd w:val="clear" w:color="auto" w:fill="FFFFFF"/>
          </w:tcPr>
          <w:p w14:paraId="68359D12" w14:textId="77777777" w:rsidR="004253D0" w:rsidRDefault="004253D0">
            <w:pPr>
              <w:pStyle w:val="ab"/>
              <w:shd w:val="clear" w:color="auto" w:fill="auto"/>
              <w:ind w:firstLine="0"/>
              <w:rPr>
                <w:rStyle w:val="aa"/>
                <w:color w:val="000000"/>
                <w:sz w:val="24"/>
                <w:szCs w:val="24"/>
              </w:rPr>
            </w:pPr>
          </w:p>
          <w:p w14:paraId="16CEB233" w14:textId="18CF6A81" w:rsidR="004253D0" w:rsidRDefault="004253D0">
            <w:pPr>
              <w:pStyle w:val="ab"/>
              <w:shd w:val="clear" w:color="auto" w:fill="auto"/>
              <w:ind w:firstLine="0"/>
              <w:rPr>
                <w:rStyle w:val="aa"/>
                <w:color w:val="000000"/>
                <w:sz w:val="24"/>
                <w:szCs w:val="24"/>
              </w:rPr>
            </w:pPr>
          </w:p>
        </w:tc>
        <w:tc>
          <w:tcPr>
            <w:tcW w:w="3691" w:type="dxa"/>
            <w:tcBorders>
              <w:top w:val="single" w:sz="4" w:space="0" w:color="auto"/>
            </w:tcBorders>
            <w:shd w:val="clear" w:color="auto" w:fill="FFFFFF"/>
          </w:tcPr>
          <w:p w14:paraId="12970CB9" w14:textId="054DB914" w:rsidR="004253D0" w:rsidRPr="004253D0" w:rsidRDefault="004253D0">
            <w:pPr>
              <w:pStyle w:val="ab"/>
              <w:shd w:val="clear" w:color="auto" w:fill="auto"/>
              <w:ind w:firstLine="0"/>
              <w:rPr>
                <w:rStyle w:val="aa"/>
                <w:b/>
                <w:bCs/>
                <w:color w:val="000000"/>
              </w:rPr>
            </w:pPr>
            <w:r w:rsidRPr="004253D0">
              <w:rPr>
                <w:rStyle w:val="aa"/>
                <w:b/>
                <w:bCs/>
                <w:color w:val="000000"/>
              </w:rPr>
              <w:t>Мэр города</w:t>
            </w:r>
          </w:p>
        </w:tc>
        <w:tc>
          <w:tcPr>
            <w:tcW w:w="1699" w:type="dxa"/>
            <w:tcBorders>
              <w:top w:val="single" w:sz="4" w:space="0" w:color="auto"/>
            </w:tcBorders>
            <w:shd w:val="clear" w:color="auto" w:fill="FFFFFF"/>
          </w:tcPr>
          <w:p w14:paraId="47CFBF8B" w14:textId="77777777" w:rsidR="004253D0" w:rsidRDefault="004253D0">
            <w:pPr>
              <w:pStyle w:val="ab"/>
              <w:shd w:val="clear" w:color="auto" w:fill="auto"/>
              <w:ind w:firstLine="0"/>
              <w:rPr>
                <w:rStyle w:val="aa"/>
                <w:color w:val="000000"/>
                <w:sz w:val="24"/>
                <w:szCs w:val="24"/>
              </w:rPr>
            </w:pPr>
          </w:p>
        </w:tc>
        <w:tc>
          <w:tcPr>
            <w:tcW w:w="1330" w:type="dxa"/>
            <w:tcBorders>
              <w:top w:val="single" w:sz="4" w:space="0" w:color="auto"/>
            </w:tcBorders>
            <w:shd w:val="clear" w:color="auto" w:fill="FFFFFF"/>
            <w:vAlign w:val="bottom"/>
          </w:tcPr>
          <w:p w14:paraId="07F40307" w14:textId="77777777" w:rsidR="004253D0" w:rsidRDefault="004253D0">
            <w:pPr>
              <w:pStyle w:val="ab"/>
              <w:shd w:val="clear" w:color="auto" w:fill="auto"/>
              <w:ind w:firstLine="0"/>
              <w:rPr>
                <w:rStyle w:val="aa"/>
                <w:color w:val="000000"/>
                <w:sz w:val="24"/>
                <w:szCs w:val="24"/>
              </w:rPr>
            </w:pPr>
          </w:p>
        </w:tc>
        <w:tc>
          <w:tcPr>
            <w:tcW w:w="2203" w:type="dxa"/>
            <w:tcBorders>
              <w:top w:val="single" w:sz="4" w:space="0" w:color="auto"/>
            </w:tcBorders>
            <w:shd w:val="clear" w:color="auto" w:fill="FFFFFF"/>
          </w:tcPr>
          <w:p w14:paraId="3724DA9E" w14:textId="399A42B0" w:rsidR="004253D0" w:rsidRPr="004253D0" w:rsidRDefault="004253D0">
            <w:pPr>
              <w:pStyle w:val="ab"/>
              <w:shd w:val="clear" w:color="auto" w:fill="auto"/>
              <w:ind w:firstLine="0"/>
              <w:rPr>
                <w:rStyle w:val="aa"/>
                <w:b/>
                <w:bCs/>
                <w:color w:val="000000"/>
              </w:rPr>
            </w:pPr>
            <w:r w:rsidRPr="004253D0">
              <w:rPr>
                <w:rStyle w:val="aa"/>
                <w:b/>
                <w:bCs/>
                <w:color w:val="000000"/>
              </w:rPr>
              <w:t>М.В. Торопкин</w:t>
            </w:r>
          </w:p>
        </w:tc>
        <w:tc>
          <w:tcPr>
            <w:tcW w:w="1848" w:type="dxa"/>
            <w:tcBorders>
              <w:top w:val="single" w:sz="4" w:space="0" w:color="auto"/>
            </w:tcBorders>
            <w:shd w:val="clear" w:color="auto" w:fill="FFFFFF"/>
          </w:tcPr>
          <w:p w14:paraId="1BE3A648" w14:textId="00E3C19F" w:rsidR="004253D0" w:rsidRDefault="004253D0">
            <w:pPr>
              <w:rPr>
                <w:color w:val="auto"/>
                <w:sz w:val="10"/>
                <w:szCs w:val="10"/>
              </w:rPr>
            </w:pPr>
          </w:p>
        </w:tc>
        <w:tc>
          <w:tcPr>
            <w:tcW w:w="2558" w:type="dxa"/>
            <w:tcBorders>
              <w:top w:val="single" w:sz="4" w:space="0" w:color="auto"/>
            </w:tcBorders>
            <w:shd w:val="clear" w:color="auto" w:fill="FFFFFF"/>
          </w:tcPr>
          <w:p w14:paraId="076EEB8E" w14:textId="77777777" w:rsidR="004253D0" w:rsidRDefault="004253D0">
            <w:pPr>
              <w:pStyle w:val="ab"/>
              <w:shd w:val="clear" w:color="auto" w:fill="auto"/>
              <w:ind w:firstLine="0"/>
              <w:rPr>
                <w:rStyle w:val="aa"/>
                <w:color w:val="000000"/>
                <w:sz w:val="24"/>
                <w:szCs w:val="24"/>
              </w:rPr>
            </w:pPr>
          </w:p>
        </w:tc>
      </w:tr>
    </w:tbl>
    <w:p w14:paraId="588FE114" w14:textId="77777777" w:rsidR="00931944" w:rsidRDefault="00931944">
      <w:pPr>
        <w:autoSpaceDE w:val="0"/>
        <w:autoSpaceDN w:val="0"/>
        <w:adjustRightInd w:val="0"/>
        <w:spacing w:line="20" w:lineRule="exact"/>
        <w:rPr>
          <w:color w:val="auto"/>
          <w:sz w:val="2"/>
          <w:szCs w:val="2"/>
        </w:rPr>
        <w:sectPr w:rsidR="00931944" w:rsidSect="004253D0">
          <w:headerReference w:type="even" r:id="rId15"/>
          <w:headerReference w:type="default" r:id="rId16"/>
          <w:footnotePr>
            <w:numFmt w:val="upperRoman"/>
          </w:footnotePr>
          <w:pgSz w:w="16840" w:h="11900" w:orient="landscape"/>
          <w:pgMar w:top="709" w:right="529" w:bottom="426" w:left="697" w:header="0" w:footer="3" w:gutter="0"/>
          <w:pgNumType w:start="1"/>
          <w:cols w:space="720"/>
          <w:noEndnote/>
          <w:docGrid w:linePitch="360"/>
        </w:sectPr>
      </w:pPr>
    </w:p>
    <w:p w14:paraId="3E86B082" w14:textId="05883A12" w:rsidR="001105BF" w:rsidRPr="004253D0" w:rsidRDefault="001105BF" w:rsidP="009E5728">
      <w:pPr>
        <w:rPr>
          <w:rFonts w:ascii="Times New Roman" w:hAnsi="Times New Roman" w:cs="Times New Roman"/>
          <w:b/>
          <w:bCs/>
          <w:sz w:val="28"/>
          <w:szCs w:val="28"/>
        </w:rPr>
      </w:pPr>
    </w:p>
    <w:sectPr w:rsidR="001105BF" w:rsidRPr="004253D0" w:rsidSect="004253D0">
      <w:headerReference w:type="even" r:id="rId17"/>
      <w:headerReference w:type="default" r:id="rId18"/>
      <w:footnotePr>
        <w:numFmt w:val="upperRoman"/>
      </w:footnotePr>
      <w:pgSz w:w="11900" w:h="16840"/>
      <w:pgMar w:top="426" w:right="911" w:bottom="808" w:left="1414" w:header="0" w:footer="3" w:gutter="0"/>
      <w:pgNumType w:start="3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4A63" w14:textId="77777777" w:rsidR="00356BA2" w:rsidRDefault="00356BA2">
      <w:pPr>
        <w:rPr>
          <w:color w:val="auto"/>
        </w:rPr>
      </w:pPr>
      <w:r>
        <w:rPr>
          <w:color w:val="auto"/>
        </w:rPr>
        <w:separator/>
      </w:r>
    </w:p>
  </w:endnote>
  <w:endnote w:type="continuationSeparator" w:id="0">
    <w:p w14:paraId="6919A7FF" w14:textId="77777777" w:rsidR="00356BA2" w:rsidRDefault="0035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4570" w14:textId="77777777" w:rsidR="00356BA2" w:rsidRDefault="00356BA2">
      <w:pPr>
        <w:rPr>
          <w:color w:val="auto"/>
        </w:rPr>
      </w:pPr>
      <w:r>
        <w:rPr>
          <w:color w:val="auto"/>
        </w:rPr>
        <w:separator/>
      </w:r>
    </w:p>
  </w:footnote>
  <w:footnote w:type="continuationSeparator" w:id="0">
    <w:p w14:paraId="0277D56B" w14:textId="77777777" w:rsidR="00356BA2" w:rsidRDefault="0035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6E31" w14:textId="38FBCA0A" w:rsidR="00931944" w:rsidRDefault="00931944">
    <w:pPr>
      <w:spacing w:line="1" w:lineRule="exact"/>
      <w:rPr>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593" w14:textId="77777777" w:rsidR="00931944" w:rsidRDefault="00931944">
    <w:pPr>
      <w:spacing w:line="1" w:lineRule="exac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C83C" w14:textId="30F754CC" w:rsidR="00931944" w:rsidRDefault="00931944">
    <w:pPr>
      <w:spacing w:line="1" w:lineRule="exac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8E60" w14:textId="0BE95BF1" w:rsidR="00931944" w:rsidRDefault="00931944">
    <w:pPr>
      <w:spacing w:line="1" w:lineRule="exact"/>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4C08" w14:textId="67F15E59" w:rsidR="00931944" w:rsidRDefault="00931944">
    <w:pPr>
      <w:spacing w:line="1" w:lineRule="exact"/>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EB18" w14:textId="27BC46CC" w:rsidR="00931944" w:rsidRDefault="009E5728">
    <w:pPr>
      <w:spacing w:line="1" w:lineRule="exact"/>
      <w:rPr>
        <w:color w:val="auto"/>
      </w:rPr>
    </w:pPr>
    <w:r>
      <w:rPr>
        <w:noProof/>
      </w:rPr>
      <mc:AlternateContent>
        <mc:Choice Requires="wps">
          <w:drawing>
            <wp:anchor distT="0" distB="0" distL="0" distR="0" simplePos="0" relativeHeight="251675648" behindDoc="1" locked="0" layoutInCell="1" allowOverlap="1" wp14:anchorId="257A3063" wp14:editId="1EC93328">
              <wp:simplePos x="0" y="0"/>
              <wp:positionH relativeFrom="page">
                <wp:posOffset>6584315</wp:posOffset>
              </wp:positionH>
              <wp:positionV relativeFrom="page">
                <wp:posOffset>1087120</wp:posOffset>
              </wp:positionV>
              <wp:extent cx="3388995" cy="876300"/>
              <wp:effectExtent l="2540" t="127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D9C5" w14:textId="77777777" w:rsidR="00931944" w:rsidRDefault="001105BF">
                          <w:pPr>
                            <w:pStyle w:val="20"/>
                            <w:rPr>
                              <w:sz w:val="24"/>
                              <w:szCs w:val="24"/>
                            </w:rPr>
                          </w:pPr>
                          <w:r>
                            <w:rPr>
                              <w:rStyle w:val="2"/>
                              <w:color w:val="000000"/>
                              <w:sz w:val="24"/>
                              <w:szCs w:val="24"/>
                            </w:rPr>
                            <w:t>Приложение № 5</w:t>
                          </w:r>
                        </w:p>
                        <w:p w14:paraId="2DB31E3A" w14:textId="77777777" w:rsidR="00931944" w:rsidRDefault="001105BF">
                          <w:pPr>
                            <w:pStyle w:val="20"/>
                            <w:rPr>
                              <w:sz w:val="24"/>
                              <w:szCs w:val="24"/>
                            </w:rPr>
                          </w:pPr>
                          <w:r>
                            <w:rPr>
                              <w:rStyle w:val="2"/>
                              <w:color w:val="000000"/>
                              <w:sz w:val="24"/>
                              <w:szCs w:val="24"/>
                            </w:rPr>
                            <w:t>к Административному регламенту</w:t>
                          </w:r>
                        </w:p>
                        <w:p w14:paraId="4B9B71BC" w14:textId="77777777" w:rsidR="00931944" w:rsidRDefault="001105BF">
                          <w:pPr>
                            <w:pStyle w:val="20"/>
                            <w:rPr>
                              <w:sz w:val="24"/>
                              <w:szCs w:val="24"/>
                            </w:rPr>
                          </w:pPr>
                          <w:r>
                            <w:rPr>
                              <w:rStyle w:val="2"/>
                              <w:color w:val="000000"/>
                              <w:sz w:val="24"/>
                              <w:szCs w:val="24"/>
                            </w:rPr>
                            <w:t>по предоставлению муниципальной услуги</w:t>
                          </w:r>
                        </w:p>
                        <w:p w14:paraId="25670AE5" w14:textId="77777777" w:rsidR="00931944" w:rsidRDefault="001105BF">
                          <w:pPr>
                            <w:pStyle w:val="20"/>
                            <w:rPr>
                              <w:sz w:val="24"/>
                              <w:szCs w:val="24"/>
                            </w:rPr>
                          </w:pPr>
                          <w:r>
                            <w:rPr>
                              <w:rStyle w:val="2"/>
                              <w:color w:val="000000"/>
                              <w:sz w:val="24"/>
                              <w:szCs w:val="24"/>
                            </w:rPr>
                            <w:t>«Установка информационной вывески,</w:t>
                          </w:r>
                        </w:p>
                        <w:p w14:paraId="7D19C59C" w14:textId="77777777" w:rsidR="00931944" w:rsidRDefault="001105BF">
                          <w:pPr>
                            <w:pStyle w:val="20"/>
                            <w:rPr>
                              <w:sz w:val="24"/>
                              <w:szCs w:val="24"/>
                            </w:rPr>
                          </w:pPr>
                          <w:r>
                            <w:rPr>
                              <w:rStyle w:val="2"/>
                              <w:color w:val="000000"/>
                              <w:sz w:val="24"/>
                              <w:szCs w:val="24"/>
                            </w:rPr>
                            <w:t>согласование дизайн-проекта размещения вывески»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7A3063" id="_x0000_t202" coordsize="21600,21600" o:spt="202" path="m,l,21600r21600,l21600,xe">
              <v:stroke joinstyle="miter"/>
              <v:path gradientshapeok="t" o:connecttype="rect"/>
            </v:shapetype>
            <v:shape id="Text Box 10" o:spid="_x0000_s1033" type="#_x0000_t202" style="position:absolute;margin-left:518.45pt;margin-top:85.6pt;width:266.85pt;height:69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" filled="f" stroked="f">
              <v:textbox style="mso-fit-shape-to-text:t" inset="0,0,0,0">
                <w:txbxContent>
                  <w:p w14:paraId="11D4D9C5" w14:textId="77777777" w:rsidR="00931944" w:rsidRDefault="001105BF">
                    <w:pPr>
                      <w:pStyle w:val="20"/>
                      <w:rPr>
                        <w:sz w:val="24"/>
                        <w:szCs w:val="24"/>
                      </w:rPr>
                    </w:pPr>
                    <w:r>
                      <w:rPr>
                        <w:rStyle w:val="2"/>
                        <w:color w:val="000000"/>
                        <w:sz w:val="24"/>
                        <w:szCs w:val="24"/>
                      </w:rPr>
                      <w:t>Приложение № 5</w:t>
                    </w:r>
                  </w:p>
                  <w:p w14:paraId="2DB31E3A" w14:textId="77777777" w:rsidR="00931944" w:rsidRDefault="001105BF">
                    <w:pPr>
                      <w:pStyle w:val="20"/>
                      <w:rPr>
                        <w:sz w:val="24"/>
                        <w:szCs w:val="24"/>
                      </w:rPr>
                    </w:pPr>
                    <w:r>
                      <w:rPr>
                        <w:rStyle w:val="2"/>
                        <w:color w:val="000000"/>
                        <w:sz w:val="24"/>
                        <w:szCs w:val="24"/>
                      </w:rPr>
                      <w:t>к Административному регламенту</w:t>
                    </w:r>
                  </w:p>
                  <w:p w14:paraId="4B9B71BC" w14:textId="77777777" w:rsidR="00931944" w:rsidRDefault="001105BF">
                    <w:pPr>
                      <w:pStyle w:val="20"/>
                      <w:rPr>
                        <w:sz w:val="24"/>
                        <w:szCs w:val="24"/>
                      </w:rPr>
                    </w:pPr>
                    <w:r>
                      <w:rPr>
                        <w:rStyle w:val="2"/>
                        <w:color w:val="000000"/>
                        <w:sz w:val="24"/>
                        <w:szCs w:val="24"/>
                      </w:rPr>
                      <w:t>по предоставлению муниципальной услуги</w:t>
                    </w:r>
                  </w:p>
                  <w:p w14:paraId="25670AE5" w14:textId="77777777" w:rsidR="00931944" w:rsidRDefault="001105BF">
                    <w:pPr>
                      <w:pStyle w:val="20"/>
                      <w:rPr>
                        <w:sz w:val="24"/>
                        <w:szCs w:val="24"/>
                      </w:rPr>
                    </w:pPr>
                    <w:r>
                      <w:rPr>
                        <w:rStyle w:val="2"/>
                        <w:color w:val="000000"/>
                        <w:sz w:val="24"/>
                        <w:szCs w:val="24"/>
                      </w:rPr>
                      <w:t>«Установка информационной вывески,</w:t>
                    </w:r>
                  </w:p>
                  <w:p w14:paraId="7D19C59C" w14:textId="77777777" w:rsidR="00931944" w:rsidRDefault="001105BF">
                    <w:pPr>
                      <w:pStyle w:val="20"/>
                      <w:rPr>
                        <w:sz w:val="24"/>
                        <w:szCs w:val="24"/>
                      </w:rPr>
                    </w:pPr>
                    <w:r>
                      <w:rPr>
                        <w:rStyle w:val="2"/>
                        <w:color w:val="000000"/>
                        <w:sz w:val="24"/>
                        <w:szCs w:val="24"/>
                      </w:rPr>
                      <w:t>согласование дизайн-проекта размещения вывески»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953B" w14:textId="29131ECD" w:rsidR="00931944" w:rsidRDefault="00931944">
    <w:pPr>
      <w:spacing w:line="1" w:lineRule="exact"/>
      <w:rPr>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C2BA" w14:textId="73A5F7BE" w:rsidR="00931944" w:rsidRDefault="009E5728">
    <w:pPr>
      <w:spacing w:line="1" w:lineRule="exact"/>
      <w:rPr>
        <w:color w:val="auto"/>
      </w:rPr>
    </w:pPr>
    <w:r>
      <w:rPr>
        <w:noProof/>
      </w:rPr>
      <mc:AlternateContent>
        <mc:Choice Requires="wps">
          <w:drawing>
            <wp:anchor distT="0" distB="0" distL="0" distR="0" simplePos="0" relativeHeight="251679744" behindDoc="1" locked="0" layoutInCell="1" allowOverlap="1" wp14:anchorId="012F838C" wp14:editId="6F24D901">
              <wp:simplePos x="0" y="0"/>
              <wp:positionH relativeFrom="page">
                <wp:posOffset>5307330</wp:posOffset>
              </wp:positionH>
              <wp:positionV relativeFrom="page">
                <wp:posOffset>302895</wp:posOffset>
              </wp:positionV>
              <wp:extent cx="76835" cy="175260"/>
              <wp:effectExtent l="1905"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0A96"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F838C" id="_x0000_t202" coordsize="21600,21600" o:spt="202" path="m,l,21600r21600,l21600,xe">
              <v:stroke joinstyle="miter"/>
              <v:path gradientshapeok="t" o:connecttype="rect"/>
            </v:shapetype>
            <v:shape id="Text Box 12" o:spid="_x0000_s1034" type="#_x0000_t202" style="position:absolute;margin-left:417.9pt;margin-top:23.85pt;width:6.05pt;height:13.8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" filled="f" stroked="f">
              <v:textbox style="mso-fit-shape-to-text:t" inset="0,0,0,0">
                <w:txbxContent>
                  <w:p w14:paraId="66F60A96"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E633" w14:textId="6B69A322" w:rsidR="00931944" w:rsidRDefault="009E5728">
    <w:pPr>
      <w:spacing w:line="1" w:lineRule="exact"/>
      <w:rPr>
        <w:color w:val="auto"/>
      </w:rPr>
    </w:pPr>
    <w:r>
      <w:rPr>
        <w:noProof/>
      </w:rPr>
      <mc:AlternateContent>
        <mc:Choice Requires="wps">
          <w:drawing>
            <wp:anchor distT="0" distB="0" distL="0" distR="0" simplePos="0" relativeHeight="251677696" behindDoc="1" locked="0" layoutInCell="1" allowOverlap="1" wp14:anchorId="16D6512D" wp14:editId="001CC978">
              <wp:simplePos x="0" y="0"/>
              <wp:positionH relativeFrom="page">
                <wp:posOffset>5307330</wp:posOffset>
              </wp:positionH>
              <wp:positionV relativeFrom="page">
                <wp:posOffset>302895</wp:posOffset>
              </wp:positionV>
              <wp:extent cx="76835" cy="175260"/>
              <wp:effectExtent l="190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7D0F"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6512D" id="_x0000_t202" coordsize="21600,21600" o:spt="202" path="m,l,21600r21600,l21600,xe">
              <v:stroke joinstyle="miter"/>
              <v:path gradientshapeok="t" o:connecttype="rect"/>
            </v:shapetype>
            <v:shape id="Text Box 11" o:spid="_x0000_s1035" type="#_x0000_t202" style="position:absolute;margin-left:417.9pt;margin-top:23.85pt;width:6.05pt;height:13.8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" filled="f" stroked="f">
              <v:textbox style="mso-fit-shape-to-text:t" inset="0,0,0,0">
                <w:txbxContent>
                  <w:p w14:paraId="17327D0F"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ABB6" w14:textId="17EEBF84" w:rsidR="00931944" w:rsidRDefault="009E5728">
    <w:pPr>
      <w:spacing w:line="1" w:lineRule="exact"/>
      <w:rPr>
        <w:color w:val="auto"/>
      </w:rPr>
    </w:pPr>
    <w:r>
      <w:rPr>
        <w:noProof/>
      </w:rPr>
      <mc:AlternateContent>
        <mc:Choice Requires="wps">
          <w:drawing>
            <wp:anchor distT="0" distB="0" distL="0" distR="0" simplePos="0" relativeHeight="251681792" behindDoc="1" locked="0" layoutInCell="1" allowOverlap="1" wp14:anchorId="36F4F17C" wp14:editId="2CF6ECFF">
              <wp:simplePos x="0" y="0"/>
              <wp:positionH relativeFrom="page">
                <wp:posOffset>3829685</wp:posOffset>
              </wp:positionH>
              <wp:positionV relativeFrom="page">
                <wp:posOffset>384810</wp:posOffset>
              </wp:positionV>
              <wp:extent cx="76835" cy="175260"/>
              <wp:effectExtent l="635" t="381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161B" w14:textId="77777777" w:rsidR="00931944" w:rsidRDefault="001105BF">
                          <w:pPr>
                            <w:pStyle w:val="ad"/>
                            <w:shd w:val="clear" w:color="auto" w:fill="auto"/>
                          </w:pPr>
                          <w:r>
                            <w:rPr>
                              <w:rStyle w:val="ac"/>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4F17C" id="_x0000_t202" coordsize="21600,21600" o:spt="202" path="m,l,21600r21600,l21600,xe">
              <v:stroke joinstyle="miter"/>
              <v:path gradientshapeok="t" o:connecttype="rect"/>
            </v:shapetype>
            <v:shape id="Text Box 13" o:spid="_x0000_s1036" type="#_x0000_t202" style="position:absolute;margin-left:301.55pt;margin-top:30.3pt;width:6.05pt;height:13.8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" filled="f" stroked="f">
              <v:textbox style="mso-fit-shape-to-text:t" inset="0,0,0,0">
                <w:txbxContent>
                  <w:p w14:paraId="2CB1161B" w14:textId="77777777" w:rsidR="00931944" w:rsidRDefault="001105BF">
                    <w:pPr>
                      <w:pStyle w:val="ad"/>
                      <w:shd w:val="clear" w:color="auto" w:fill="auto"/>
                    </w:pPr>
                    <w:r>
                      <w:rPr>
                        <w:rStyle w:val="ac"/>
                        <w:color w:val="00000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30"/>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12289"/>
  </w:hdrShapeDefaults>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E4"/>
    <w:rsid w:val="00001FEB"/>
    <w:rsid w:val="00047AE4"/>
    <w:rsid w:val="00051F56"/>
    <w:rsid w:val="00055165"/>
    <w:rsid w:val="00094DF0"/>
    <w:rsid w:val="000C42BE"/>
    <w:rsid w:val="001105BF"/>
    <w:rsid w:val="001A0173"/>
    <w:rsid w:val="002C25FA"/>
    <w:rsid w:val="00356BA2"/>
    <w:rsid w:val="003F7217"/>
    <w:rsid w:val="004253D0"/>
    <w:rsid w:val="004261CA"/>
    <w:rsid w:val="0056217A"/>
    <w:rsid w:val="00570524"/>
    <w:rsid w:val="00595C61"/>
    <w:rsid w:val="005A3732"/>
    <w:rsid w:val="005B7160"/>
    <w:rsid w:val="00633613"/>
    <w:rsid w:val="006873E4"/>
    <w:rsid w:val="006F14B9"/>
    <w:rsid w:val="007456C7"/>
    <w:rsid w:val="00771471"/>
    <w:rsid w:val="007822BD"/>
    <w:rsid w:val="007C40FA"/>
    <w:rsid w:val="00877390"/>
    <w:rsid w:val="0088042E"/>
    <w:rsid w:val="008A3113"/>
    <w:rsid w:val="00931944"/>
    <w:rsid w:val="0095510F"/>
    <w:rsid w:val="009760D0"/>
    <w:rsid w:val="00984E8A"/>
    <w:rsid w:val="009D2C30"/>
    <w:rsid w:val="009E5728"/>
    <w:rsid w:val="00A4474D"/>
    <w:rsid w:val="00A76DC8"/>
    <w:rsid w:val="00BA5F39"/>
    <w:rsid w:val="00BB3084"/>
    <w:rsid w:val="00BF75F7"/>
    <w:rsid w:val="00C344A9"/>
    <w:rsid w:val="00C82B29"/>
    <w:rsid w:val="00CA1BBE"/>
    <w:rsid w:val="00CA386B"/>
    <w:rsid w:val="00CF2553"/>
    <w:rsid w:val="00EF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187550"/>
  <w14:defaultImageDpi w14:val="0"/>
  <w15:docId w15:val="{7E305DF8-367C-4582-BD28-7A29F1AF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471"/>
    <w:pPr>
      <w:widowControl w:val="0"/>
    </w:pPr>
    <w:rPr>
      <w:rFonts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uiPriority w:val="99"/>
    <w:rPr>
      <w:rFonts w:ascii="Times New Roman" w:hAnsi="Times New Roman" w:cs="Times New Roman"/>
      <w:sz w:val="20"/>
      <w:szCs w:val="20"/>
      <w:u w:val="none"/>
    </w:rPr>
  </w:style>
  <w:style w:type="character" w:customStyle="1" w:styleId="2">
    <w:name w:val="Колонтитул (2)_"/>
    <w:link w:val="20"/>
    <w:uiPriority w:val="99"/>
    <w:rPr>
      <w:rFonts w:ascii="Times New Roman" w:hAnsi="Times New Roman" w:cs="Times New Roman"/>
      <w:sz w:val="20"/>
      <w:szCs w:val="20"/>
      <w:u w:val="none"/>
    </w:rPr>
  </w:style>
  <w:style w:type="character" w:customStyle="1" w:styleId="1">
    <w:name w:val="Основной текст Знак1"/>
    <w:link w:val="a5"/>
    <w:uiPriority w:val="99"/>
    <w:rPr>
      <w:rFonts w:ascii="Times New Roman" w:hAnsi="Times New Roman" w:cs="Times New Roman"/>
      <w:sz w:val="28"/>
      <w:szCs w:val="28"/>
      <w:u w:val="none"/>
    </w:rPr>
  </w:style>
  <w:style w:type="character" w:customStyle="1" w:styleId="21">
    <w:name w:val="Основной текст (2)_"/>
    <w:link w:val="22"/>
    <w:uiPriority w:val="99"/>
    <w:rPr>
      <w:rFonts w:ascii="Times New Roman" w:hAnsi="Times New Roman" w:cs="Times New Roman"/>
      <w:u w:val="none"/>
    </w:rPr>
  </w:style>
  <w:style w:type="character" w:customStyle="1" w:styleId="3">
    <w:name w:val="Основной текст (3)_"/>
    <w:link w:val="30"/>
    <w:uiPriority w:val="99"/>
    <w:rPr>
      <w:rFonts w:ascii="Times New Roman" w:hAnsi="Times New Roman" w:cs="Times New Roman"/>
      <w:sz w:val="20"/>
      <w:szCs w:val="20"/>
      <w:u w:val="none"/>
    </w:rPr>
  </w:style>
  <w:style w:type="character" w:customStyle="1" w:styleId="6">
    <w:name w:val="Основной текст (6)_"/>
    <w:link w:val="60"/>
    <w:uiPriority w:val="99"/>
    <w:rPr>
      <w:rFonts w:ascii="Cambria" w:hAnsi="Cambria" w:cs="Cambria"/>
      <w:i/>
      <w:iCs/>
      <w:sz w:val="18"/>
      <w:szCs w:val="18"/>
      <w:u w:val="none"/>
    </w:rPr>
  </w:style>
  <w:style w:type="character" w:customStyle="1" w:styleId="4">
    <w:name w:val="Основной текст (4)_"/>
    <w:link w:val="40"/>
    <w:uiPriority w:val="99"/>
    <w:rPr>
      <w:rFonts w:ascii="Arial" w:hAnsi="Arial" w:cs="Arial"/>
      <w:sz w:val="13"/>
      <w:szCs w:val="13"/>
      <w:u w:val="none"/>
    </w:rPr>
  </w:style>
  <w:style w:type="character" w:customStyle="1" w:styleId="5">
    <w:name w:val="Основной текст (5)_"/>
    <w:link w:val="50"/>
    <w:uiPriority w:val="99"/>
    <w:rPr>
      <w:rFonts w:ascii="Times New Roman" w:hAnsi="Times New Roman" w:cs="Times New Roman"/>
      <w:sz w:val="14"/>
      <w:szCs w:val="14"/>
      <w:u w:val="none"/>
    </w:rPr>
  </w:style>
  <w:style w:type="character" w:customStyle="1" w:styleId="a6">
    <w:name w:val="Оглавление_"/>
    <w:link w:val="a7"/>
    <w:uiPriority w:val="99"/>
    <w:rPr>
      <w:rFonts w:ascii="Times New Roman" w:hAnsi="Times New Roman" w:cs="Times New Roman"/>
      <w:u w:val="none"/>
    </w:rPr>
  </w:style>
  <w:style w:type="character" w:customStyle="1" w:styleId="10">
    <w:name w:val="Заголовок №1_"/>
    <w:link w:val="11"/>
    <w:uiPriority w:val="99"/>
    <w:rPr>
      <w:rFonts w:ascii="Times New Roman" w:hAnsi="Times New Roman" w:cs="Times New Roman"/>
      <w:b/>
      <w:bCs/>
      <w:sz w:val="28"/>
      <w:szCs w:val="28"/>
      <w:u w:val="none"/>
    </w:rPr>
  </w:style>
  <w:style w:type="character" w:customStyle="1" w:styleId="a8">
    <w:name w:val="Подпись к таблице_"/>
    <w:link w:val="a9"/>
    <w:uiPriority w:val="99"/>
    <w:rPr>
      <w:rFonts w:ascii="Times New Roman" w:hAnsi="Times New Roman" w:cs="Times New Roman"/>
      <w:b/>
      <w:bCs/>
      <w:u w:val="none"/>
    </w:rPr>
  </w:style>
  <w:style w:type="character" w:customStyle="1" w:styleId="aa">
    <w:name w:val="Другое_"/>
    <w:link w:val="ab"/>
    <w:uiPriority w:val="99"/>
    <w:rPr>
      <w:rFonts w:ascii="Times New Roman" w:hAnsi="Times New Roman" w:cs="Times New Roman"/>
      <w:sz w:val="28"/>
      <w:szCs w:val="28"/>
      <w:u w:val="none"/>
    </w:rPr>
  </w:style>
  <w:style w:type="character" w:customStyle="1" w:styleId="ac">
    <w:name w:val="Колонтитул_"/>
    <w:link w:val="ad"/>
    <w:uiPriority w:val="99"/>
    <w:rPr>
      <w:rFonts w:ascii="Times New Roman" w:hAnsi="Times New Roman" w:cs="Times New Roman"/>
      <w:u w:val="none"/>
    </w:rPr>
  </w:style>
  <w:style w:type="paragraph" w:customStyle="1" w:styleId="a4">
    <w:name w:val="Сноска"/>
    <w:basedOn w:val="a"/>
    <w:link w:val="a3"/>
    <w:uiPriority w:val="99"/>
    <w:pPr>
      <w:shd w:val="clear" w:color="auto" w:fill="FFFFFF"/>
    </w:pPr>
    <w:rPr>
      <w:rFonts w:ascii="Times New Roman" w:hAnsi="Times New Roman" w:cs="Times New Roman"/>
      <w:color w:val="auto"/>
      <w:sz w:val="20"/>
      <w:szCs w:val="20"/>
    </w:rPr>
  </w:style>
  <w:style w:type="paragraph" w:customStyle="1" w:styleId="20">
    <w:name w:val="Колонтитул (2)"/>
    <w:basedOn w:val="a"/>
    <w:link w:val="2"/>
    <w:uiPriority w:val="99"/>
    <w:rPr>
      <w:rFonts w:ascii="Times New Roman" w:hAnsi="Times New Roman" w:cs="Times New Roman"/>
      <w:color w:val="auto"/>
      <w:sz w:val="20"/>
      <w:szCs w:val="20"/>
    </w:rPr>
  </w:style>
  <w:style w:type="paragraph" w:styleId="a5">
    <w:name w:val="Body Text"/>
    <w:basedOn w:val="a"/>
    <w:link w:val="1"/>
    <w:uiPriority w:val="99"/>
    <w:pPr>
      <w:shd w:val="clear" w:color="auto" w:fill="FFFFFF"/>
      <w:ind w:firstLine="400"/>
    </w:pPr>
    <w:rPr>
      <w:rFonts w:ascii="Times New Roman" w:hAnsi="Times New Roman" w:cs="Times New Roman"/>
      <w:color w:val="auto"/>
      <w:sz w:val="28"/>
      <w:szCs w:val="28"/>
    </w:rPr>
  </w:style>
  <w:style w:type="character" w:customStyle="1" w:styleId="ae">
    <w:name w:val="Основной текст Знак"/>
    <w:uiPriority w:val="99"/>
    <w:semiHidden/>
    <w:rPr>
      <w:rFonts w:cs="Microsoft Sans Serif"/>
      <w:color w:val="000000"/>
    </w:rPr>
  </w:style>
  <w:style w:type="paragraph" w:customStyle="1" w:styleId="22">
    <w:name w:val="Основной текст (2)"/>
    <w:basedOn w:val="a"/>
    <w:link w:val="21"/>
    <w:uiPriority w:val="99"/>
    <w:pPr>
      <w:shd w:val="clear" w:color="auto" w:fill="FFFFFF"/>
      <w:spacing w:after="320"/>
    </w:pPr>
    <w:rPr>
      <w:rFonts w:ascii="Times New Roman" w:hAnsi="Times New Roman" w:cs="Times New Roman"/>
      <w:color w:val="auto"/>
    </w:rPr>
  </w:style>
  <w:style w:type="paragraph" w:customStyle="1" w:styleId="30">
    <w:name w:val="Основной текст (3)"/>
    <w:basedOn w:val="a"/>
    <w:link w:val="3"/>
    <w:uiPriority w:val="99"/>
    <w:pPr>
      <w:shd w:val="clear" w:color="auto" w:fill="FFFFFF"/>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60"/>
      <w:jc w:val="center"/>
    </w:pPr>
    <w:rPr>
      <w:rFonts w:ascii="Cambria" w:hAnsi="Cambria" w:cs="Cambria"/>
      <w:i/>
      <w:iCs/>
      <w:color w:val="auto"/>
      <w:sz w:val="18"/>
      <w:szCs w:val="18"/>
    </w:rPr>
  </w:style>
  <w:style w:type="paragraph" w:customStyle="1" w:styleId="40">
    <w:name w:val="Основной текст (4)"/>
    <w:basedOn w:val="a"/>
    <w:link w:val="4"/>
    <w:uiPriority w:val="99"/>
    <w:pPr>
      <w:shd w:val="clear" w:color="auto" w:fill="FFFFFF"/>
      <w:spacing w:after="120" w:line="286" w:lineRule="auto"/>
    </w:pPr>
    <w:rPr>
      <w:rFonts w:ascii="Arial" w:hAnsi="Arial" w:cs="Arial"/>
      <w:color w:val="auto"/>
      <w:sz w:val="13"/>
      <w:szCs w:val="13"/>
    </w:rPr>
  </w:style>
  <w:style w:type="paragraph" w:customStyle="1" w:styleId="50">
    <w:name w:val="Основной текст (5)"/>
    <w:basedOn w:val="a"/>
    <w:link w:val="5"/>
    <w:uiPriority w:val="99"/>
    <w:pPr>
      <w:shd w:val="clear" w:color="auto" w:fill="FFFFFF"/>
      <w:ind w:left="3260"/>
    </w:pPr>
    <w:rPr>
      <w:rFonts w:ascii="Times New Roman" w:hAnsi="Times New Roman" w:cs="Times New Roman"/>
      <w:color w:val="auto"/>
      <w:sz w:val="14"/>
      <w:szCs w:val="14"/>
    </w:rPr>
  </w:style>
  <w:style w:type="paragraph" w:customStyle="1" w:styleId="a7">
    <w:name w:val="Оглавление"/>
    <w:basedOn w:val="a"/>
    <w:link w:val="a6"/>
    <w:uiPriority w:val="99"/>
    <w:pPr>
      <w:shd w:val="clear" w:color="auto" w:fill="FFFFFF"/>
      <w:spacing w:after="80"/>
      <w:ind w:firstLine="480"/>
    </w:pPr>
    <w:rPr>
      <w:rFonts w:ascii="Times New Roman" w:hAnsi="Times New Roman" w:cs="Times New Roman"/>
      <w:color w:val="auto"/>
    </w:rPr>
  </w:style>
  <w:style w:type="paragraph" w:customStyle="1" w:styleId="11">
    <w:name w:val="Заголовок №1"/>
    <w:basedOn w:val="a"/>
    <w:link w:val="10"/>
    <w:uiPriority w:val="99"/>
    <w:pPr>
      <w:shd w:val="clear" w:color="auto" w:fill="FFFFFF"/>
      <w:spacing w:after="280"/>
      <w:jc w:val="center"/>
      <w:outlineLvl w:val="0"/>
    </w:pPr>
    <w:rPr>
      <w:rFonts w:ascii="Times New Roman" w:hAnsi="Times New Roman" w:cs="Times New Roman"/>
      <w:b/>
      <w:bCs/>
      <w:color w:val="auto"/>
      <w:sz w:val="28"/>
      <w:szCs w:val="28"/>
    </w:rPr>
  </w:style>
  <w:style w:type="paragraph" w:customStyle="1" w:styleId="a9">
    <w:name w:val="Подпись к таблице"/>
    <w:basedOn w:val="a"/>
    <w:link w:val="a8"/>
    <w:uiPriority w:val="99"/>
    <w:pPr>
      <w:shd w:val="clear" w:color="auto" w:fill="FFFFFF"/>
    </w:pPr>
    <w:rPr>
      <w:rFonts w:ascii="Times New Roman" w:hAnsi="Times New Roman" w:cs="Times New Roman"/>
      <w:b/>
      <w:bCs/>
      <w:color w:val="auto"/>
    </w:rPr>
  </w:style>
  <w:style w:type="paragraph" w:customStyle="1" w:styleId="ab">
    <w:name w:val="Другое"/>
    <w:basedOn w:val="a"/>
    <w:link w:val="aa"/>
    <w:uiPriority w:val="99"/>
    <w:pPr>
      <w:shd w:val="clear" w:color="auto" w:fill="FFFFFF"/>
      <w:ind w:firstLine="400"/>
    </w:pPr>
    <w:rPr>
      <w:rFonts w:ascii="Times New Roman" w:hAnsi="Times New Roman" w:cs="Times New Roman"/>
      <w:color w:val="auto"/>
      <w:sz w:val="28"/>
      <w:szCs w:val="28"/>
    </w:rPr>
  </w:style>
  <w:style w:type="paragraph" w:customStyle="1" w:styleId="ad">
    <w:name w:val="Колонтитул"/>
    <w:basedOn w:val="a"/>
    <w:link w:val="ac"/>
    <w:uiPriority w:val="99"/>
    <w:pPr>
      <w:shd w:val="clear" w:color="auto" w:fill="FFFFFF"/>
    </w:pPr>
    <w:rPr>
      <w:rFonts w:ascii="Times New Roman" w:hAnsi="Times New Roman" w:cs="Times New Roman"/>
      <w:color w:val="auto"/>
    </w:rPr>
  </w:style>
  <w:style w:type="paragraph" w:styleId="af">
    <w:name w:val="footer"/>
    <w:basedOn w:val="a"/>
    <w:link w:val="af0"/>
    <w:uiPriority w:val="99"/>
    <w:unhideWhenUsed/>
    <w:rsid w:val="006873E4"/>
    <w:pPr>
      <w:tabs>
        <w:tab w:val="center" w:pos="4677"/>
        <w:tab w:val="right" w:pos="9355"/>
      </w:tabs>
    </w:pPr>
  </w:style>
  <w:style w:type="character" w:customStyle="1" w:styleId="af0">
    <w:name w:val="Нижний колонтитул Знак"/>
    <w:link w:val="af"/>
    <w:uiPriority w:val="99"/>
    <w:rsid w:val="006873E4"/>
    <w:rPr>
      <w:rFonts w:cs="Microsoft Sans Serif"/>
      <w:color w:val="000000"/>
    </w:rPr>
  </w:style>
  <w:style w:type="paragraph" w:styleId="af1">
    <w:name w:val="header"/>
    <w:basedOn w:val="a"/>
    <w:link w:val="af2"/>
    <w:uiPriority w:val="99"/>
    <w:unhideWhenUsed/>
    <w:rsid w:val="006873E4"/>
    <w:pPr>
      <w:tabs>
        <w:tab w:val="center" w:pos="4677"/>
        <w:tab w:val="right" w:pos="9355"/>
      </w:tabs>
    </w:pPr>
  </w:style>
  <w:style w:type="character" w:customStyle="1" w:styleId="af2">
    <w:name w:val="Верхний колонтитул Знак"/>
    <w:link w:val="af1"/>
    <w:uiPriority w:val="99"/>
    <w:rsid w:val="006873E4"/>
    <w:rPr>
      <w:rFonts w:cs="Microsoft Sans Serif"/>
      <w:color w:val="000000"/>
    </w:rPr>
  </w:style>
  <w:style w:type="table" w:styleId="af3">
    <w:name w:val="Table Grid"/>
    <w:basedOn w:val="a1"/>
    <w:uiPriority w:val="39"/>
    <w:rsid w:val="007C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771471"/>
    <w:pPr>
      <w:widowControl w:val="0"/>
    </w:pPr>
    <w:rPr>
      <w:rFonts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7D8C-6A86-4602-9C17-0D1BFE1A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45</Pages>
  <Words>8173</Words>
  <Characters>64810</Characters>
  <Application>Microsoft Office Word</Application>
  <DocSecurity>0</DocSecurity>
  <Lines>540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Мусаева Елена Николаевна</dc:creator>
  <cp:keywords/>
  <dc:description/>
  <cp:lastModifiedBy>Андреева Ольга Николаевна</cp:lastModifiedBy>
  <cp:revision>10</cp:revision>
  <cp:lastPrinted>2024-04-12T07:00:00Z</cp:lastPrinted>
  <dcterms:created xsi:type="dcterms:W3CDTF">2023-12-15T07:58:00Z</dcterms:created>
  <dcterms:modified xsi:type="dcterms:W3CDTF">2024-04-16T03:32:00Z</dcterms:modified>
</cp:coreProperties>
</file>